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F101" w14:textId="4EDD4A36" w:rsidR="008F65AC" w:rsidRDefault="008F65AC" w:rsidP="008F65AC">
      <w:r w:rsidRPr="008F65AC">
        <w:rPr>
          <w:rFonts w:ascii="Roboto Slab" w:eastAsiaTheme="majorEastAsia" w:hAnsi="Roboto Slab" w:cstheme="majorBidi"/>
          <w:b/>
          <w:color w:val="006747" w:themeColor="accent3"/>
          <w:sz w:val="36"/>
          <w:szCs w:val="32"/>
        </w:rPr>
        <w:t xml:space="preserve">As mentioned in a previous Q and A there was a suggestion that the exec team would take part in a teambuilding event, this would be an obstacle course of sorts alongside the army, not going to give too much away. Can we count on your support? This would be </w:t>
      </w:r>
      <w:proofErr w:type="gramStart"/>
      <w:r w:rsidRPr="008F65AC">
        <w:rPr>
          <w:rFonts w:ascii="Roboto Slab" w:eastAsiaTheme="majorEastAsia" w:hAnsi="Roboto Slab" w:cstheme="majorBidi"/>
          <w:b/>
          <w:color w:val="006747" w:themeColor="accent3"/>
          <w:sz w:val="36"/>
          <w:szCs w:val="32"/>
        </w:rPr>
        <w:t>really beneficial</w:t>
      </w:r>
      <w:proofErr w:type="gramEnd"/>
      <w:r w:rsidRPr="008F65AC">
        <w:rPr>
          <w:rFonts w:ascii="Roboto Slab" w:eastAsiaTheme="majorEastAsia" w:hAnsi="Roboto Slab" w:cstheme="majorBidi"/>
          <w:b/>
          <w:color w:val="006747" w:themeColor="accent3"/>
          <w:sz w:val="36"/>
          <w:szCs w:val="32"/>
        </w:rPr>
        <w:t xml:space="preserve"> for improving communication, breaking down barriers at all levels and fun for all. Injury is a risk of course, but on a positive note, </w:t>
      </w:r>
      <w:proofErr w:type="gramStart"/>
      <w:r w:rsidRPr="008F65AC">
        <w:rPr>
          <w:rFonts w:ascii="Roboto Slab" w:eastAsiaTheme="majorEastAsia" w:hAnsi="Roboto Slab" w:cstheme="majorBidi"/>
          <w:b/>
          <w:color w:val="006747" w:themeColor="accent3"/>
          <w:sz w:val="36"/>
          <w:szCs w:val="32"/>
        </w:rPr>
        <w:t>you’d</w:t>
      </w:r>
      <w:proofErr w:type="gramEnd"/>
      <w:r w:rsidRPr="008F65AC">
        <w:rPr>
          <w:rFonts w:ascii="Roboto Slab" w:eastAsiaTheme="majorEastAsia" w:hAnsi="Roboto Slab" w:cstheme="majorBidi"/>
          <w:b/>
          <w:color w:val="006747" w:themeColor="accent3"/>
          <w:sz w:val="36"/>
          <w:szCs w:val="32"/>
        </w:rPr>
        <w:t xml:space="preserve"> be surrounded by healthcare professionals.</w:t>
      </w:r>
      <w:r w:rsidR="005855F3">
        <w:rPr>
          <w:rFonts w:ascii="Roboto Slab" w:eastAsiaTheme="majorEastAsia" w:hAnsi="Roboto Slab" w:cstheme="majorBidi"/>
          <w:b/>
          <w:color w:val="006747" w:themeColor="accent3"/>
          <w:sz w:val="36"/>
          <w:szCs w:val="32"/>
        </w:rPr>
        <w:br/>
      </w:r>
      <w:r>
        <w:br/>
      </w:r>
      <w:r>
        <w:t xml:space="preserve">If you’re asking me am I supporting Tom to do the obstacle course, I’m absolutely happy for Tom to do the obstacle course. Unless </w:t>
      </w:r>
      <w:proofErr w:type="gramStart"/>
      <w:r>
        <w:t>you’re</w:t>
      </w:r>
      <w:proofErr w:type="gramEnd"/>
      <w:r>
        <w:t xml:space="preserve"> asking me am I prepared to do it? </w:t>
      </w:r>
    </w:p>
    <w:p w14:paraId="1A74E19F" w14:textId="77777777" w:rsidR="008F65AC" w:rsidRDefault="008F65AC" w:rsidP="008F65AC"/>
    <w:p w14:paraId="451A893B" w14:textId="110048BD" w:rsidR="008F65AC" w:rsidRDefault="008F65AC" w:rsidP="008F65AC">
      <w:r>
        <w:t xml:space="preserve">Of course, look </w:t>
      </w:r>
      <w:proofErr w:type="gramStart"/>
      <w:r>
        <w:t>I’m</w:t>
      </w:r>
      <w:proofErr w:type="gramEnd"/>
      <w:r>
        <w:t xml:space="preserve"> hoping you find that I’m approachable to have this conversation with, we want to be able to speak. </w:t>
      </w:r>
      <w:proofErr w:type="gramStart"/>
      <w:r>
        <w:t>I’m</w:t>
      </w:r>
      <w:proofErr w:type="gramEnd"/>
      <w:r>
        <w:t xml:space="preserve"> more than happy to do that as well. I did Couch25K during lockdown last year, so I have a bit more energy, although I do need a shave having seen myself on camera, but </w:t>
      </w:r>
      <w:proofErr w:type="gramStart"/>
      <w:r>
        <w:t>yes</w:t>
      </w:r>
      <w:proofErr w:type="gramEnd"/>
      <w:r>
        <w:t xml:space="preserve"> I’m up for all of that. </w:t>
      </w:r>
      <w:proofErr w:type="gramStart"/>
      <w:r>
        <w:t>I’m</w:t>
      </w:r>
      <w:proofErr w:type="gramEnd"/>
      <w:r>
        <w:t xml:space="preserve"> lucky enough to be able to spend some time in Norfolk, and that’s where I live so there’s a proximity, and that does make a difference, but absolutely. </w:t>
      </w:r>
    </w:p>
    <w:p w14:paraId="52F32212" w14:textId="77777777" w:rsidR="008F65AC" w:rsidRDefault="008F65AC" w:rsidP="008F65AC"/>
    <w:p w14:paraId="260F7C6B" w14:textId="77777777" w:rsidR="008F65AC" w:rsidRPr="00D507F0" w:rsidRDefault="008F65AC" w:rsidP="008F65AC">
      <w:r>
        <w:t xml:space="preserve">Drop us the details and then Tom can pick his team, I might just have a lame leg when he does it, only kidding. Look, it </w:t>
      </w:r>
      <w:proofErr w:type="gramStart"/>
      <w:r>
        <w:t>doesn’t</w:t>
      </w:r>
      <w:proofErr w:type="gramEnd"/>
      <w:r>
        <w:t xml:space="preserve"> necessarily have to be a team building day, it can also just be a conversation and I’m more than happy to do that as well. </w:t>
      </w:r>
    </w:p>
    <w:p w14:paraId="209D2265" w14:textId="3B24E27F" w:rsidR="00927C36" w:rsidRDefault="00927C36" w:rsidP="00927C36"/>
    <w:sectPr w:rsidR="00927C3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14C7" w14:textId="77777777" w:rsidR="00930296" w:rsidRDefault="00930296" w:rsidP="00930296">
      <w:r>
        <w:separator/>
      </w:r>
    </w:p>
  </w:endnote>
  <w:endnote w:type="continuationSeparator" w:id="0">
    <w:p w14:paraId="3E363362" w14:textId="77777777" w:rsidR="00930296" w:rsidRDefault="00930296" w:rsidP="0093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">
    <w:altName w:val="Calibri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6FF" w:usb1="8000405F" w:usb2="00000022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470A" w14:textId="36ED5931" w:rsidR="00930296" w:rsidRDefault="0093029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CE6B07" wp14:editId="59FFF2E2">
          <wp:simplePos x="0" y="0"/>
          <wp:positionH relativeFrom="column">
            <wp:posOffset>2711450</wp:posOffset>
          </wp:positionH>
          <wp:positionV relativeFrom="paragraph">
            <wp:posOffset>83185</wp:posOffset>
          </wp:positionV>
          <wp:extent cx="3335655" cy="60706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565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49A933" w14:textId="77777777" w:rsidR="00930296" w:rsidRDefault="00930296">
    <w:pPr>
      <w:pStyle w:val="Footer"/>
    </w:pPr>
  </w:p>
  <w:p w14:paraId="2B22559F" w14:textId="5F7C198F" w:rsidR="00930296" w:rsidRDefault="00930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43FD" w14:textId="77777777" w:rsidR="00930296" w:rsidRDefault="00930296" w:rsidP="00930296">
      <w:r>
        <w:separator/>
      </w:r>
    </w:p>
  </w:footnote>
  <w:footnote w:type="continuationSeparator" w:id="0">
    <w:p w14:paraId="6BC74A37" w14:textId="77777777" w:rsidR="00930296" w:rsidRDefault="00930296" w:rsidP="00930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33EA" w14:textId="7CAF937A" w:rsidR="00930296" w:rsidRDefault="00930296" w:rsidP="0093029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E80325" wp14:editId="3CF07EE1">
          <wp:simplePos x="0" y="0"/>
          <wp:positionH relativeFrom="column">
            <wp:posOffset>3720553</wp:posOffset>
          </wp:positionH>
          <wp:positionV relativeFrom="paragraph">
            <wp:posOffset>-147773</wp:posOffset>
          </wp:positionV>
          <wp:extent cx="2526030" cy="925830"/>
          <wp:effectExtent l="0" t="0" r="7620" b="7620"/>
          <wp:wrapTight wrapText="bothSides">
            <wp:wrapPolygon edited="0">
              <wp:start x="18081" y="0"/>
              <wp:lineTo x="8633" y="1333"/>
              <wp:lineTo x="7982" y="1778"/>
              <wp:lineTo x="7982" y="7111"/>
              <wp:lineTo x="2606" y="8889"/>
              <wp:lineTo x="0" y="11111"/>
              <wp:lineTo x="0" y="20000"/>
              <wp:lineTo x="17267" y="21333"/>
              <wp:lineTo x="20036" y="21333"/>
              <wp:lineTo x="21502" y="16889"/>
              <wp:lineTo x="21502" y="9333"/>
              <wp:lineTo x="21176" y="5333"/>
              <wp:lineTo x="19873" y="889"/>
              <wp:lineTo x="19059" y="0"/>
              <wp:lineTo x="1808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74D472" w14:textId="77777777" w:rsidR="00930296" w:rsidRDefault="00930296" w:rsidP="00930296">
    <w:pPr>
      <w:pStyle w:val="Header"/>
      <w:jc w:val="center"/>
    </w:pPr>
  </w:p>
  <w:p w14:paraId="4B0AD225" w14:textId="77777777" w:rsidR="00930296" w:rsidRDefault="00930296" w:rsidP="00930296">
    <w:pPr>
      <w:pStyle w:val="Header"/>
      <w:jc w:val="center"/>
    </w:pPr>
  </w:p>
  <w:p w14:paraId="6266AB92" w14:textId="0D5478EB" w:rsidR="00930296" w:rsidRDefault="00930296" w:rsidP="0093029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96"/>
    <w:rsid w:val="00216BCF"/>
    <w:rsid w:val="002D3441"/>
    <w:rsid w:val="005855F3"/>
    <w:rsid w:val="005E578C"/>
    <w:rsid w:val="006272D6"/>
    <w:rsid w:val="00715941"/>
    <w:rsid w:val="008F65AC"/>
    <w:rsid w:val="0090153F"/>
    <w:rsid w:val="00927C36"/>
    <w:rsid w:val="00930296"/>
    <w:rsid w:val="00AF234D"/>
    <w:rsid w:val="00DE0C3B"/>
    <w:rsid w:val="00E70FB1"/>
    <w:rsid w:val="00EE790E"/>
    <w:rsid w:val="00F7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0537"/>
  <w15:chartTrackingRefBased/>
  <w15:docId w15:val="{9E0AA89E-C91F-415F-AE7A-C8276EE8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" w:eastAsia="Times New Roman" w:hAnsi="Frutiger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34D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DE0C3B"/>
    <w:pPr>
      <w:keepNext/>
      <w:keepLines/>
      <w:spacing w:before="240"/>
      <w:outlineLvl w:val="0"/>
    </w:pPr>
    <w:rPr>
      <w:rFonts w:ascii="Roboto Slab" w:eastAsiaTheme="majorEastAsia" w:hAnsi="Roboto Slab" w:cstheme="majorBidi"/>
      <w:b/>
      <w:color w:val="006747" w:themeColor="accent3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E0C3B"/>
    <w:pPr>
      <w:keepNext/>
      <w:keepLines/>
      <w:spacing w:before="40"/>
      <w:outlineLvl w:val="1"/>
    </w:pPr>
    <w:rPr>
      <w:rFonts w:ascii="Roboto Slab" w:eastAsiaTheme="majorEastAsia" w:hAnsi="Roboto Slab" w:cstheme="majorBidi"/>
      <w:b/>
      <w:color w:val="006747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C3B"/>
    <w:pPr>
      <w:keepNext/>
      <w:keepLines/>
      <w:spacing w:before="40"/>
      <w:outlineLvl w:val="2"/>
    </w:pPr>
    <w:rPr>
      <w:rFonts w:eastAsiaTheme="majorEastAsia" w:cstheme="majorBidi"/>
      <w:b/>
      <w:color w:val="006747" w:themeColor="accent3"/>
      <w:sz w:val="32"/>
      <w:szCs w:val="24"/>
    </w:rPr>
  </w:style>
  <w:style w:type="paragraph" w:styleId="Heading4">
    <w:name w:val="heading 4"/>
    <w:link w:val="Heading4Char"/>
    <w:uiPriority w:val="9"/>
    <w:semiHidden/>
    <w:unhideWhenUsed/>
    <w:qFormat/>
    <w:rsid w:val="00DE0C3B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006747" w:themeColor="accent3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STQuote">
    <w:name w:val="EEAST Quote"/>
    <w:basedOn w:val="Normal"/>
    <w:next w:val="Quote"/>
    <w:qFormat/>
    <w:rsid w:val="00DE0C3B"/>
    <w:pPr>
      <w:ind w:left="720"/>
    </w:pPr>
    <w:rPr>
      <w:i/>
    </w:rPr>
  </w:style>
  <w:style w:type="paragraph" w:styleId="Quote">
    <w:name w:val="Quote"/>
    <w:basedOn w:val="Normal"/>
    <w:next w:val="Normal"/>
    <w:link w:val="QuoteChar"/>
    <w:uiPriority w:val="29"/>
    <w:rsid w:val="00DE0C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0C3B"/>
    <w:rPr>
      <w:rFonts w:ascii="Frutiger" w:hAnsi="Frutiger"/>
      <w:i/>
      <w:iCs/>
      <w:color w:val="404040" w:themeColor="text1" w:themeTint="BF"/>
      <w:sz w:val="28"/>
    </w:rPr>
  </w:style>
  <w:style w:type="paragraph" w:styleId="Footer">
    <w:name w:val="footer"/>
    <w:basedOn w:val="Normal"/>
    <w:link w:val="FooterChar"/>
    <w:uiPriority w:val="99"/>
    <w:unhideWhenUsed/>
    <w:rsid w:val="00DE0C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C3B"/>
    <w:rPr>
      <w:rFonts w:ascii="Frutiger" w:hAnsi="Frutiger"/>
      <w:sz w:val="28"/>
    </w:rPr>
  </w:style>
  <w:style w:type="paragraph" w:styleId="Header">
    <w:name w:val="header"/>
    <w:basedOn w:val="Normal"/>
    <w:link w:val="HeaderChar"/>
    <w:uiPriority w:val="99"/>
    <w:unhideWhenUsed/>
    <w:rsid w:val="00DE0C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C3B"/>
    <w:rPr>
      <w:rFonts w:ascii="Frutiger" w:hAnsi="Frutiger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E0C3B"/>
    <w:rPr>
      <w:rFonts w:ascii="Roboto Slab" w:eastAsiaTheme="majorEastAsia" w:hAnsi="Roboto Slab" w:cstheme="majorBidi"/>
      <w:b/>
      <w:color w:val="006747" w:themeColor="accent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0C3B"/>
    <w:rPr>
      <w:rFonts w:ascii="Roboto Slab" w:eastAsiaTheme="majorEastAsia" w:hAnsi="Roboto Slab" w:cstheme="majorBidi"/>
      <w:b/>
      <w:color w:val="006747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0C3B"/>
    <w:rPr>
      <w:rFonts w:ascii="Frutiger" w:eastAsiaTheme="majorEastAsia" w:hAnsi="Frutiger" w:cstheme="majorBidi"/>
      <w:b/>
      <w:color w:val="006747" w:themeColor="accent3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C3B"/>
    <w:rPr>
      <w:rFonts w:ascii="Frutiger" w:eastAsiaTheme="majorEastAsia" w:hAnsi="Frutiger" w:cstheme="majorBidi"/>
      <w:b/>
      <w:i/>
      <w:iCs/>
      <w:color w:val="006747" w:themeColor="accent3"/>
      <w:sz w:val="32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C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C3B"/>
    <w:rPr>
      <w:rFonts w:ascii="Frutiger" w:hAnsi="Frutige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E0C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C3B"/>
    <w:rPr>
      <w:rFonts w:ascii="Frutiger" w:hAnsi="Frutiger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AF23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EastAsia" w:cs="MinionPro-Regular"/>
      <w:color w:val="000000"/>
      <w:szCs w:val="24"/>
    </w:rPr>
  </w:style>
  <w:style w:type="paragraph" w:styleId="NoSpacing">
    <w:name w:val="No Spacing"/>
    <w:uiPriority w:val="1"/>
    <w:qFormat/>
    <w:rsid w:val="00DE0C3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E0C3B"/>
    <w:pPr>
      <w:contextualSpacing/>
    </w:pPr>
    <w:rPr>
      <w:rFonts w:ascii="Roboto Slab" w:eastAsiaTheme="majorEastAsia" w:hAnsi="Roboto Slab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C3B"/>
    <w:rPr>
      <w:rFonts w:ascii="Roboto Slab" w:eastAsiaTheme="majorEastAsia" w:hAnsi="Roboto Slab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C3B"/>
    <w:pPr>
      <w:numPr>
        <w:ilvl w:val="1"/>
      </w:numPr>
    </w:pPr>
    <w:rPr>
      <w:rFonts w:eastAsiaTheme="minorEastAsia"/>
      <w:color w:val="425563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0C3B"/>
    <w:rPr>
      <w:rFonts w:ascii="Frutiger" w:eastAsiaTheme="minorEastAsia" w:hAnsi="Frutiger"/>
      <w:color w:val="425563" w:themeColor="text2"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EAST Word Theme">
  <a:themeElements>
    <a:clrScheme name="EEAST Colours">
      <a:dk1>
        <a:sysClr val="windowText" lastClr="000000"/>
      </a:dk1>
      <a:lt1>
        <a:sysClr val="window" lastClr="FFFFFF"/>
      </a:lt1>
      <a:dk2>
        <a:srgbClr val="425563"/>
      </a:dk2>
      <a:lt2>
        <a:srgbClr val="768692"/>
      </a:lt2>
      <a:accent1>
        <a:srgbClr val="005EB8"/>
      </a:accent1>
      <a:accent2>
        <a:srgbClr val="ED8B00"/>
      </a:accent2>
      <a:accent3>
        <a:srgbClr val="006747"/>
      </a:accent3>
      <a:accent4>
        <a:srgbClr val="DA291C"/>
      </a:accent4>
      <a:accent5>
        <a:srgbClr val="330072"/>
      </a:accent5>
      <a:accent6>
        <a:srgbClr val="009639"/>
      </a:accent6>
      <a:hlink>
        <a:srgbClr val="005EB8"/>
      </a:hlink>
      <a:folHlink>
        <a:srgbClr val="7C285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4EA9A6E3A354ABEE9E8FF37CD4A00" ma:contentTypeVersion="4" ma:contentTypeDescription="Create a new document." ma:contentTypeScope="" ma:versionID="5394e8aa9b23485da32e374ab524e7a8">
  <xsd:schema xmlns:xsd="http://www.w3.org/2001/XMLSchema" xmlns:xs="http://www.w3.org/2001/XMLSchema" xmlns:p="http://schemas.microsoft.com/office/2006/metadata/properties" xmlns:ns2="f083e47e-7fe3-41ef-bd2d-971417328979" targetNamespace="http://schemas.microsoft.com/office/2006/metadata/properties" ma:root="true" ma:fieldsID="6974dd1cdb55037ad25f08eaf1307a74" ns2:_="">
    <xsd:import namespace="f083e47e-7fe3-41ef-bd2d-971417328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3e47e-7fe3-41ef-bd2d-97141732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94211-4A9C-4D7F-942B-C054364F8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56979-ED9E-4F90-97C1-909534733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3e47e-7fe3-41ef-bd2d-97141732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B0D99-B914-49F3-8D3C-7A502270B57C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f083e47e-7fe3-41ef-bd2d-971417328979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EEAST Word Document Template</dc:title>
  <dc:subject/>
  <dc:creator>Helen Chadderton</dc:creator>
  <cp:keywords/>
  <dc:description/>
  <cp:lastModifiedBy>Helen Chadderton</cp:lastModifiedBy>
  <cp:revision>2</cp:revision>
  <dcterms:created xsi:type="dcterms:W3CDTF">2021-07-19T14:45:00Z</dcterms:created>
  <dcterms:modified xsi:type="dcterms:W3CDTF">2021-07-19T14:45:00Z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0x010100CDE4EA9A6E3A354ABEE9E8FF37CD4A00</vt:lpwstr>
  </property>
</Properties>
</file>