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79087" w14:textId="77777777" w:rsidR="005E0BB8" w:rsidRDefault="005E0BB8">
      <w:pPr>
        <w:rPr>
          <w:rFonts w:ascii="Roboto Slab" w:eastAsiaTheme="majorEastAsia" w:hAnsi="Roboto Slab" w:cstheme="majorBidi"/>
          <w:b/>
          <w:color w:val="006747" w:themeColor="accent3"/>
          <w:sz w:val="36"/>
          <w:szCs w:val="32"/>
        </w:rPr>
      </w:pPr>
    </w:p>
    <w:p w14:paraId="7B4D181C" w14:textId="2D7566D6" w:rsidR="002D3441" w:rsidRDefault="005E0BB8">
      <w:r w:rsidRPr="005E0BB8">
        <w:rPr>
          <w:rFonts w:ascii="Roboto Slab" w:eastAsiaTheme="majorEastAsia" w:hAnsi="Roboto Slab" w:cstheme="majorBidi"/>
          <w:b/>
          <w:color w:val="006747" w:themeColor="accent3"/>
          <w:sz w:val="36"/>
          <w:szCs w:val="32"/>
        </w:rPr>
        <w:t>Q</w:t>
      </w:r>
      <w:r w:rsidR="00BB723B">
        <w:rPr>
          <w:rFonts w:ascii="Roboto Slab" w:eastAsiaTheme="majorEastAsia" w:hAnsi="Roboto Slab" w:cstheme="majorBidi"/>
          <w:b/>
          <w:color w:val="006747" w:themeColor="accent3"/>
          <w:sz w:val="36"/>
          <w:szCs w:val="32"/>
        </w:rPr>
        <w:t>12</w:t>
      </w:r>
      <w:r w:rsidRPr="005E0BB8">
        <w:rPr>
          <w:rFonts w:ascii="Roboto Slab" w:eastAsiaTheme="majorEastAsia" w:hAnsi="Roboto Slab" w:cstheme="majorBidi"/>
          <w:b/>
          <w:color w:val="006747" w:themeColor="accent3"/>
          <w:sz w:val="36"/>
          <w:szCs w:val="32"/>
        </w:rPr>
        <w:t xml:space="preserve"> </w:t>
      </w:r>
      <w:r w:rsidR="00BB723B" w:rsidRPr="00BB723B">
        <w:rPr>
          <w:rFonts w:ascii="Roboto Slab" w:eastAsiaTheme="majorEastAsia" w:hAnsi="Roboto Slab" w:cstheme="majorBidi"/>
          <w:b/>
          <w:color w:val="006747" w:themeColor="accent3"/>
          <w:sz w:val="36"/>
          <w:szCs w:val="32"/>
        </w:rPr>
        <w:t>Do you feel it is acceptable for a member of staff to be under full pay and suspension for ten months and wanting to be back at work, they’re doing what they can to be back and it’s taking so long?</w:t>
      </w:r>
    </w:p>
    <w:p w14:paraId="560E71DA" w14:textId="0332A8BE" w:rsidR="005E0BB8" w:rsidRDefault="005E0BB8"/>
    <w:p w14:paraId="0D52909B" w14:textId="77777777" w:rsidR="00BB723B" w:rsidRDefault="00BB723B" w:rsidP="00BB723B">
      <w:r>
        <w:t xml:space="preserve">No. There are </w:t>
      </w:r>
      <w:proofErr w:type="gramStart"/>
      <w:r>
        <w:t>a number of</w:t>
      </w:r>
      <w:proofErr w:type="gramEnd"/>
      <w:r>
        <w:t xml:space="preserve"> reasons in cases where some of it is beyond our control and I think we have to acknowledge that. There are also some bits which are absolutely within our control as well and I think for me, and the rest of the Exec team, we must work harder to get there, not make it so long and we </w:t>
      </w:r>
      <w:proofErr w:type="gramStart"/>
      <w:r>
        <w:t>have to</w:t>
      </w:r>
      <w:proofErr w:type="gramEnd"/>
      <w:r>
        <w:t xml:space="preserve"> get the systems and processes to be able to do it. This is where, when people have experienced a lengthy delay, I am truly sorry for that because that is not our intention. We </w:t>
      </w:r>
      <w:proofErr w:type="gramStart"/>
      <w:r>
        <w:t>have to</w:t>
      </w:r>
      <w:proofErr w:type="gramEnd"/>
      <w:r>
        <w:t xml:space="preserve"> have the freedom to speak out and the ability to raise concerns, but when we have to raise those concerns in a timely manner and that timely manner becomes really important to be able to do those as well. </w:t>
      </w:r>
    </w:p>
    <w:p w14:paraId="49802DC1" w14:textId="77777777" w:rsidR="005E0BB8" w:rsidRDefault="005E0BB8"/>
    <w:sectPr w:rsidR="005E0BB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B14C7" w14:textId="77777777" w:rsidR="00930296" w:rsidRDefault="00930296" w:rsidP="00930296">
      <w:r>
        <w:separator/>
      </w:r>
    </w:p>
  </w:endnote>
  <w:endnote w:type="continuationSeparator" w:id="0">
    <w:p w14:paraId="3E363362" w14:textId="77777777" w:rsidR="00930296" w:rsidRDefault="00930296" w:rsidP="00930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utiger">
    <w:altName w:val="Calibri"/>
    <w:charset w:val="00"/>
    <w:family w:val="swiss"/>
    <w:pitch w:val="variable"/>
    <w:sig w:usb0="80000027"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Roboto Slab">
    <w:panose1 w:val="00000000000000000000"/>
    <w:charset w:val="00"/>
    <w:family w:val="auto"/>
    <w:pitch w:val="variable"/>
    <w:sig w:usb0="200006FF" w:usb1="8000405F" w:usb2="00000022"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5470A" w14:textId="36ED5931" w:rsidR="00930296" w:rsidRDefault="00930296">
    <w:pPr>
      <w:pStyle w:val="Footer"/>
    </w:pPr>
    <w:r>
      <w:rPr>
        <w:noProof/>
      </w:rPr>
      <w:drawing>
        <wp:anchor distT="0" distB="0" distL="114300" distR="114300" simplePos="0" relativeHeight="251659264" behindDoc="0" locked="0" layoutInCell="1" allowOverlap="1" wp14:anchorId="42CE6B07" wp14:editId="59FFF2E2">
          <wp:simplePos x="0" y="0"/>
          <wp:positionH relativeFrom="column">
            <wp:posOffset>2711450</wp:posOffset>
          </wp:positionH>
          <wp:positionV relativeFrom="paragraph">
            <wp:posOffset>83185</wp:posOffset>
          </wp:positionV>
          <wp:extent cx="3335655" cy="60706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5655" cy="607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49A933" w14:textId="77777777" w:rsidR="00930296" w:rsidRDefault="00930296">
    <w:pPr>
      <w:pStyle w:val="Footer"/>
    </w:pPr>
  </w:p>
  <w:p w14:paraId="2B22559F" w14:textId="5F7C198F" w:rsidR="00930296" w:rsidRDefault="00930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B43FD" w14:textId="77777777" w:rsidR="00930296" w:rsidRDefault="00930296" w:rsidP="00930296">
      <w:r>
        <w:separator/>
      </w:r>
    </w:p>
  </w:footnote>
  <w:footnote w:type="continuationSeparator" w:id="0">
    <w:p w14:paraId="6BC74A37" w14:textId="77777777" w:rsidR="00930296" w:rsidRDefault="00930296" w:rsidP="00930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533EA" w14:textId="7CAF937A" w:rsidR="00930296" w:rsidRDefault="00930296" w:rsidP="00930296">
    <w:pPr>
      <w:pStyle w:val="Header"/>
      <w:jc w:val="center"/>
    </w:pPr>
    <w:r>
      <w:rPr>
        <w:noProof/>
      </w:rPr>
      <w:drawing>
        <wp:anchor distT="0" distB="0" distL="114300" distR="114300" simplePos="0" relativeHeight="251658240" behindDoc="1" locked="0" layoutInCell="1" allowOverlap="1" wp14:anchorId="23E80325" wp14:editId="3CF07EE1">
          <wp:simplePos x="0" y="0"/>
          <wp:positionH relativeFrom="column">
            <wp:posOffset>3720553</wp:posOffset>
          </wp:positionH>
          <wp:positionV relativeFrom="paragraph">
            <wp:posOffset>-147773</wp:posOffset>
          </wp:positionV>
          <wp:extent cx="2526030" cy="925830"/>
          <wp:effectExtent l="0" t="0" r="7620" b="7620"/>
          <wp:wrapTight wrapText="bothSides">
            <wp:wrapPolygon edited="0">
              <wp:start x="18081" y="0"/>
              <wp:lineTo x="8633" y="1333"/>
              <wp:lineTo x="7982" y="1778"/>
              <wp:lineTo x="7982" y="7111"/>
              <wp:lineTo x="2606" y="8889"/>
              <wp:lineTo x="0" y="11111"/>
              <wp:lineTo x="0" y="20000"/>
              <wp:lineTo x="17267" y="21333"/>
              <wp:lineTo x="20036" y="21333"/>
              <wp:lineTo x="21502" y="16889"/>
              <wp:lineTo x="21502" y="9333"/>
              <wp:lineTo x="21176" y="5333"/>
              <wp:lineTo x="19873" y="889"/>
              <wp:lineTo x="19059" y="0"/>
              <wp:lineTo x="1808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6030" cy="9258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74D472" w14:textId="77777777" w:rsidR="00930296" w:rsidRDefault="00930296" w:rsidP="00930296">
    <w:pPr>
      <w:pStyle w:val="Header"/>
      <w:jc w:val="center"/>
    </w:pPr>
  </w:p>
  <w:p w14:paraId="4B0AD225" w14:textId="77777777" w:rsidR="00930296" w:rsidRDefault="00930296" w:rsidP="00930296">
    <w:pPr>
      <w:pStyle w:val="Header"/>
      <w:jc w:val="center"/>
    </w:pPr>
  </w:p>
  <w:p w14:paraId="6266AB92" w14:textId="0D5478EB" w:rsidR="00930296" w:rsidRDefault="00930296" w:rsidP="00930296">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296"/>
    <w:rsid w:val="00216BCF"/>
    <w:rsid w:val="002D3441"/>
    <w:rsid w:val="005E0BB8"/>
    <w:rsid w:val="005E578C"/>
    <w:rsid w:val="006272D6"/>
    <w:rsid w:val="00715941"/>
    <w:rsid w:val="0090153F"/>
    <w:rsid w:val="00930296"/>
    <w:rsid w:val="00A0699C"/>
    <w:rsid w:val="00AF234D"/>
    <w:rsid w:val="00BB723B"/>
    <w:rsid w:val="00DE0C3B"/>
    <w:rsid w:val="00EE7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60537"/>
  <w15:chartTrackingRefBased/>
  <w15:docId w15:val="{9E0AA89E-C91F-415F-AE7A-C8276EE85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utiger" w:eastAsia="Times New Roman" w:hAnsi="Frutiger" w:cstheme="minorBidi"/>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34D"/>
    <w:pPr>
      <w:spacing w:after="0" w:line="240" w:lineRule="auto"/>
    </w:pPr>
  </w:style>
  <w:style w:type="paragraph" w:styleId="Heading1">
    <w:name w:val="heading 1"/>
    <w:basedOn w:val="Normal"/>
    <w:link w:val="Heading1Char"/>
    <w:uiPriority w:val="9"/>
    <w:qFormat/>
    <w:rsid w:val="00DE0C3B"/>
    <w:pPr>
      <w:keepNext/>
      <w:keepLines/>
      <w:spacing w:before="240"/>
      <w:outlineLvl w:val="0"/>
    </w:pPr>
    <w:rPr>
      <w:rFonts w:ascii="Roboto Slab" w:eastAsiaTheme="majorEastAsia" w:hAnsi="Roboto Slab" w:cstheme="majorBidi"/>
      <w:b/>
      <w:color w:val="006747" w:themeColor="accent3"/>
      <w:sz w:val="36"/>
      <w:szCs w:val="32"/>
    </w:rPr>
  </w:style>
  <w:style w:type="paragraph" w:styleId="Heading2">
    <w:name w:val="heading 2"/>
    <w:basedOn w:val="Normal"/>
    <w:link w:val="Heading2Char"/>
    <w:uiPriority w:val="9"/>
    <w:unhideWhenUsed/>
    <w:qFormat/>
    <w:rsid w:val="00DE0C3B"/>
    <w:pPr>
      <w:keepNext/>
      <w:keepLines/>
      <w:spacing w:before="40"/>
      <w:outlineLvl w:val="1"/>
    </w:pPr>
    <w:rPr>
      <w:rFonts w:ascii="Roboto Slab" w:eastAsiaTheme="majorEastAsia" w:hAnsi="Roboto Slab" w:cstheme="majorBidi"/>
      <w:b/>
      <w:color w:val="006747" w:themeColor="accent3"/>
      <w:sz w:val="32"/>
      <w:szCs w:val="26"/>
    </w:rPr>
  </w:style>
  <w:style w:type="paragraph" w:styleId="Heading3">
    <w:name w:val="heading 3"/>
    <w:basedOn w:val="Normal"/>
    <w:next w:val="Normal"/>
    <w:link w:val="Heading3Char"/>
    <w:uiPriority w:val="9"/>
    <w:unhideWhenUsed/>
    <w:qFormat/>
    <w:rsid w:val="00DE0C3B"/>
    <w:pPr>
      <w:keepNext/>
      <w:keepLines/>
      <w:spacing w:before="40"/>
      <w:outlineLvl w:val="2"/>
    </w:pPr>
    <w:rPr>
      <w:rFonts w:eastAsiaTheme="majorEastAsia" w:cstheme="majorBidi"/>
      <w:b/>
      <w:color w:val="006747" w:themeColor="accent3"/>
      <w:sz w:val="32"/>
      <w:szCs w:val="24"/>
    </w:rPr>
  </w:style>
  <w:style w:type="paragraph" w:styleId="Heading4">
    <w:name w:val="heading 4"/>
    <w:link w:val="Heading4Char"/>
    <w:uiPriority w:val="9"/>
    <w:semiHidden/>
    <w:unhideWhenUsed/>
    <w:qFormat/>
    <w:rsid w:val="00DE0C3B"/>
    <w:pPr>
      <w:keepNext/>
      <w:keepLines/>
      <w:spacing w:before="40" w:after="0"/>
      <w:outlineLvl w:val="3"/>
    </w:pPr>
    <w:rPr>
      <w:rFonts w:eastAsiaTheme="majorEastAsia" w:cstheme="majorBidi"/>
      <w:b/>
      <w:i/>
      <w:iCs/>
      <w:color w:val="006747" w:themeColor="accent3"/>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ASTQuote">
    <w:name w:val="EEAST Quote"/>
    <w:basedOn w:val="Normal"/>
    <w:next w:val="Quote"/>
    <w:qFormat/>
    <w:rsid w:val="00DE0C3B"/>
    <w:pPr>
      <w:ind w:left="720"/>
    </w:pPr>
    <w:rPr>
      <w:i/>
    </w:rPr>
  </w:style>
  <w:style w:type="paragraph" w:styleId="Quote">
    <w:name w:val="Quote"/>
    <w:basedOn w:val="Normal"/>
    <w:next w:val="Normal"/>
    <w:link w:val="QuoteChar"/>
    <w:uiPriority w:val="29"/>
    <w:rsid w:val="00DE0C3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E0C3B"/>
    <w:rPr>
      <w:rFonts w:ascii="Frutiger" w:hAnsi="Frutiger"/>
      <w:i/>
      <w:iCs/>
      <w:color w:val="404040" w:themeColor="text1" w:themeTint="BF"/>
      <w:sz w:val="28"/>
    </w:rPr>
  </w:style>
  <w:style w:type="paragraph" w:styleId="Footer">
    <w:name w:val="footer"/>
    <w:basedOn w:val="Normal"/>
    <w:link w:val="FooterChar"/>
    <w:uiPriority w:val="99"/>
    <w:unhideWhenUsed/>
    <w:rsid w:val="00DE0C3B"/>
    <w:pPr>
      <w:tabs>
        <w:tab w:val="center" w:pos="4513"/>
        <w:tab w:val="right" w:pos="9026"/>
      </w:tabs>
    </w:pPr>
  </w:style>
  <w:style w:type="character" w:customStyle="1" w:styleId="FooterChar">
    <w:name w:val="Footer Char"/>
    <w:basedOn w:val="DefaultParagraphFont"/>
    <w:link w:val="Footer"/>
    <w:uiPriority w:val="99"/>
    <w:rsid w:val="00DE0C3B"/>
    <w:rPr>
      <w:rFonts w:ascii="Frutiger" w:hAnsi="Frutiger"/>
      <w:sz w:val="28"/>
    </w:rPr>
  </w:style>
  <w:style w:type="paragraph" w:styleId="Header">
    <w:name w:val="header"/>
    <w:basedOn w:val="Normal"/>
    <w:link w:val="HeaderChar"/>
    <w:uiPriority w:val="99"/>
    <w:unhideWhenUsed/>
    <w:rsid w:val="00DE0C3B"/>
    <w:pPr>
      <w:tabs>
        <w:tab w:val="center" w:pos="4513"/>
        <w:tab w:val="right" w:pos="9026"/>
      </w:tabs>
    </w:pPr>
  </w:style>
  <w:style w:type="character" w:customStyle="1" w:styleId="HeaderChar">
    <w:name w:val="Header Char"/>
    <w:basedOn w:val="DefaultParagraphFont"/>
    <w:link w:val="Header"/>
    <w:uiPriority w:val="99"/>
    <w:rsid w:val="00DE0C3B"/>
    <w:rPr>
      <w:rFonts w:ascii="Frutiger" w:hAnsi="Frutiger"/>
      <w:sz w:val="28"/>
    </w:rPr>
  </w:style>
  <w:style w:type="character" w:customStyle="1" w:styleId="Heading1Char">
    <w:name w:val="Heading 1 Char"/>
    <w:basedOn w:val="DefaultParagraphFont"/>
    <w:link w:val="Heading1"/>
    <w:uiPriority w:val="9"/>
    <w:rsid w:val="00DE0C3B"/>
    <w:rPr>
      <w:rFonts w:ascii="Roboto Slab" w:eastAsiaTheme="majorEastAsia" w:hAnsi="Roboto Slab" w:cstheme="majorBidi"/>
      <w:b/>
      <w:color w:val="006747" w:themeColor="accent3"/>
      <w:sz w:val="36"/>
      <w:szCs w:val="32"/>
    </w:rPr>
  </w:style>
  <w:style w:type="character" w:customStyle="1" w:styleId="Heading2Char">
    <w:name w:val="Heading 2 Char"/>
    <w:basedOn w:val="DefaultParagraphFont"/>
    <w:link w:val="Heading2"/>
    <w:uiPriority w:val="9"/>
    <w:rsid w:val="00DE0C3B"/>
    <w:rPr>
      <w:rFonts w:ascii="Roboto Slab" w:eastAsiaTheme="majorEastAsia" w:hAnsi="Roboto Slab" w:cstheme="majorBidi"/>
      <w:b/>
      <w:color w:val="006747" w:themeColor="accent3"/>
      <w:sz w:val="32"/>
      <w:szCs w:val="26"/>
    </w:rPr>
  </w:style>
  <w:style w:type="character" w:customStyle="1" w:styleId="Heading3Char">
    <w:name w:val="Heading 3 Char"/>
    <w:basedOn w:val="DefaultParagraphFont"/>
    <w:link w:val="Heading3"/>
    <w:uiPriority w:val="9"/>
    <w:rsid w:val="00DE0C3B"/>
    <w:rPr>
      <w:rFonts w:ascii="Frutiger" w:eastAsiaTheme="majorEastAsia" w:hAnsi="Frutiger" w:cstheme="majorBidi"/>
      <w:b/>
      <w:color w:val="006747" w:themeColor="accent3"/>
      <w:sz w:val="32"/>
      <w:szCs w:val="24"/>
    </w:rPr>
  </w:style>
  <w:style w:type="character" w:customStyle="1" w:styleId="Heading4Char">
    <w:name w:val="Heading 4 Char"/>
    <w:basedOn w:val="DefaultParagraphFont"/>
    <w:link w:val="Heading4"/>
    <w:uiPriority w:val="9"/>
    <w:semiHidden/>
    <w:rsid w:val="00DE0C3B"/>
    <w:rPr>
      <w:rFonts w:ascii="Frutiger" w:eastAsiaTheme="majorEastAsia" w:hAnsi="Frutiger" w:cstheme="majorBidi"/>
      <w:b/>
      <w:i/>
      <w:iCs/>
      <w:color w:val="006747" w:themeColor="accent3"/>
      <w:sz w:val="32"/>
      <w:szCs w:val="24"/>
    </w:rPr>
  </w:style>
  <w:style w:type="paragraph" w:styleId="CommentText">
    <w:name w:val="annotation text"/>
    <w:basedOn w:val="Normal"/>
    <w:link w:val="CommentTextChar"/>
    <w:uiPriority w:val="99"/>
    <w:semiHidden/>
    <w:unhideWhenUsed/>
    <w:rsid w:val="00DE0C3B"/>
    <w:rPr>
      <w:sz w:val="20"/>
    </w:rPr>
  </w:style>
  <w:style w:type="character" w:customStyle="1" w:styleId="CommentTextChar">
    <w:name w:val="Comment Text Char"/>
    <w:basedOn w:val="DefaultParagraphFont"/>
    <w:link w:val="CommentText"/>
    <w:uiPriority w:val="99"/>
    <w:semiHidden/>
    <w:rsid w:val="00DE0C3B"/>
    <w:rPr>
      <w:rFonts w:ascii="Frutiger" w:hAnsi="Frutiger"/>
      <w:sz w:val="20"/>
      <w:szCs w:val="20"/>
    </w:rPr>
  </w:style>
  <w:style w:type="character" w:styleId="CommentReference">
    <w:name w:val="annotation reference"/>
    <w:basedOn w:val="DefaultParagraphFont"/>
    <w:uiPriority w:val="99"/>
    <w:semiHidden/>
    <w:unhideWhenUsed/>
    <w:rsid w:val="00DE0C3B"/>
    <w:rPr>
      <w:sz w:val="16"/>
      <w:szCs w:val="16"/>
    </w:rPr>
  </w:style>
  <w:style w:type="paragraph" w:styleId="CommentSubject">
    <w:name w:val="annotation subject"/>
    <w:basedOn w:val="CommentText"/>
    <w:next w:val="CommentText"/>
    <w:link w:val="CommentSubjectChar"/>
    <w:uiPriority w:val="99"/>
    <w:semiHidden/>
    <w:unhideWhenUsed/>
    <w:rsid w:val="00DE0C3B"/>
    <w:rPr>
      <w:b/>
      <w:bCs/>
    </w:rPr>
  </w:style>
  <w:style w:type="character" w:customStyle="1" w:styleId="CommentSubjectChar">
    <w:name w:val="Comment Subject Char"/>
    <w:basedOn w:val="CommentTextChar"/>
    <w:link w:val="CommentSubject"/>
    <w:uiPriority w:val="99"/>
    <w:semiHidden/>
    <w:rsid w:val="00DE0C3B"/>
    <w:rPr>
      <w:rFonts w:ascii="Frutiger" w:hAnsi="Frutiger"/>
      <w:b/>
      <w:bCs/>
      <w:sz w:val="20"/>
      <w:szCs w:val="20"/>
    </w:rPr>
  </w:style>
  <w:style w:type="paragraph" w:customStyle="1" w:styleId="BasicParagraph">
    <w:name w:val="[Basic Paragraph]"/>
    <w:basedOn w:val="Normal"/>
    <w:uiPriority w:val="99"/>
    <w:rsid w:val="00AF234D"/>
    <w:pPr>
      <w:widowControl w:val="0"/>
      <w:autoSpaceDE w:val="0"/>
      <w:autoSpaceDN w:val="0"/>
      <w:adjustRightInd w:val="0"/>
      <w:spacing w:line="288" w:lineRule="auto"/>
      <w:textAlignment w:val="center"/>
    </w:pPr>
    <w:rPr>
      <w:rFonts w:eastAsiaTheme="minorEastAsia" w:cs="MinionPro-Regular"/>
      <w:color w:val="000000"/>
      <w:szCs w:val="24"/>
    </w:rPr>
  </w:style>
  <w:style w:type="paragraph" w:styleId="NoSpacing">
    <w:name w:val="No Spacing"/>
    <w:uiPriority w:val="1"/>
    <w:qFormat/>
    <w:rsid w:val="00DE0C3B"/>
    <w:pPr>
      <w:spacing w:after="0" w:line="240" w:lineRule="auto"/>
    </w:pPr>
  </w:style>
  <w:style w:type="paragraph" w:styleId="Title">
    <w:name w:val="Title"/>
    <w:basedOn w:val="Normal"/>
    <w:next w:val="Normal"/>
    <w:link w:val="TitleChar"/>
    <w:uiPriority w:val="10"/>
    <w:qFormat/>
    <w:rsid w:val="00DE0C3B"/>
    <w:pPr>
      <w:contextualSpacing/>
    </w:pPr>
    <w:rPr>
      <w:rFonts w:ascii="Roboto Slab" w:eastAsiaTheme="majorEastAsia" w:hAnsi="Roboto Slab" w:cstheme="majorBidi"/>
      <w:b/>
      <w:spacing w:val="-10"/>
      <w:kern w:val="28"/>
      <w:sz w:val="56"/>
      <w:szCs w:val="56"/>
    </w:rPr>
  </w:style>
  <w:style w:type="character" w:customStyle="1" w:styleId="TitleChar">
    <w:name w:val="Title Char"/>
    <w:basedOn w:val="DefaultParagraphFont"/>
    <w:link w:val="Title"/>
    <w:uiPriority w:val="10"/>
    <w:rsid w:val="00DE0C3B"/>
    <w:rPr>
      <w:rFonts w:ascii="Roboto Slab" w:eastAsiaTheme="majorEastAsia" w:hAnsi="Roboto Slab" w:cstheme="majorBidi"/>
      <w:b/>
      <w:spacing w:val="-10"/>
      <w:kern w:val="28"/>
      <w:sz w:val="56"/>
      <w:szCs w:val="56"/>
    </w:rPr>
  </w:style>
  <w:style w:type="paragraph" w:styleId="Subtitle">
    <w:name w:val="Subtitle"/>
    <w:basedOn w:val="Normal"/>
    <w:next w:val="Normal"/>
    <w:link w:val="SubtitleChar"/>
    <w:uiPriority w:val="11"/>
    <w:qFormat/>
    <w:rsid w:val="00DE0C3B"/>
    <w:pPr>
      <w:numPr>
        <w:ilvl w:val="1"/>
      </w:numPr>
    </w:pPr>
    <w:rPr>
      <w:rFonts w:eastAsiaTheme="minorEastAsia"/>
      <w:color w:val="425563" w:themeColor="text2"/>
      <w:spacing w:val="15"/>
    </w:rPr>
  </w:style>
  <w:style w:type="character" w:customStyle="1" w:styleId="SubtitleChar">
    <w:name w:val="Subtitle Char"/>
    <w:basedOn w:val="DefaultParagraphFont"/>
    <w:link w:val="Subtitle"/>
    <w:uiPriority w:val="11"/>
    <w:rsid w:val="00DE0C3B"/>
    <w:rPr>
      <w:rFonts w:ascii="Frutiger" w:eastAsiaTheme="minorEastAsia" w:hAnsi="Frutiger"/>
      <w:color w:val="425563" w:themeColor="text2"/>
      <w:spacing w:val="15"/>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58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EAST Word Theme">
  <a:themeElements>
    <a:clrScheme name="EEAST Colours">
      <a:dk1>
        <a:sysClr val="windowText" lastClr="000000"/>
      </a:dk1>
      <a:lt1>
        <a:sysClr val="window" lastClr="FFFFFF"/>
      </a:lt1>
      <a:dk2>
        <a:srgbClr val="425563"/>
      </a:dk2>
      <a:lt2>
        <a:srgbClr val="768692"/>
      </a:lt2>
      <a:accent1>
        <a:srgbClr val="005EB8"/>
      </a:accent1>
      <a:accent2>
        <a:srgbClr val="ED8B00"/>
      </a:accent2>
      <a:accent3>
        <a:srgbClr val="006747"/>
      </a:accent3>
      <a:accent4>
        <a:srgbClr val="DA291C"/>
      </a:accent4>
      <a:accent5>
        <a:srgbClr val="330072"/>
      </a:accent5>
      <a:accent6>
        <a:srgbClr val="009639"/>
      </a:accent6>
      <a:hlink>
        <a:srgbClr val="005EB8"/>
      </a:hlink>
      <a:folHlink>
        <a:srgbClr val="7C285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E4EA9A6E3A354ABEE9E8FF37CD4A00" ma:contentTypeVersion="4" ma:contentTypeDescription="Create a new document." ma:contentTypeScope="" ma:versionID="5394e8aa9b23485da32e374ab524e7a8">
  <xsd:schema xmlns:xsd="http://www.w3.org/2001/XMLSchema" xmlns:xs="http://www.w3.org/2001/XMLSchema" xmlns:p="http://schemas.microsoft.com/office/2006/metadata/properties" xmlns:ns2="f083e47e-7fe3-41ef-bd2d-971417328979" targetNamespace="http://schemas.microsoft.com/office/2006/metadata/properties" ma:root="true" ma:fieldsID="6974dd1cdb55037ad25f08eaf1307a74" ns2:_="">
    <xsd:import namespace="f083e47e-7fe3-41ef-bd2d-9714173289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3e47e-7fe3-41ef-bd2d-9714173289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456979-ED9E-4F90-97C1-909534733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83e47e-7fe3-41ef-bd2d-971417328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7B0D99-B914-49F3-8D3C-7A502270B57C}">
  <ds:schemaRefs>
    <ds:schemaRef ds:uri="http://schemas.microsoft.com/office/2006/documentManagement/types"/>
    <ds:schemaRef ds:uri="http://purl.org/dc/terms/"/>
    <ds:schemaRef ds:uri="http://schemas.microsoft.com/office/2006/metadata/properties"/>
    <ds:schemaRef ds:uri="http://www.w3.org/XML/1998/namespace"/>
    <ds:schemaRef ds:uri="f083e47e-7fe3-41ef-bd2d-971417328979"/>
    <ds:schemaRef ds:uri="http://purl.org/dc/dcmitype/"/>
    <ds:schemaRef ds:uri="http://schemas.openxmlformats.org/package/2006/metadata/core-propertie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9D194211-4A9C-4D7F-942B-C054364F84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EEAST Word Document Template</dc:title>
  <dc:subject/>
  <dc:creator>Helen Chadderton</dc:creator>
  <cp:keywords/>
  <dc:description/>
  <cp:lastModifiedBy>Helen Chadderton</cp:lastModifiedBy>
  <cp:revision>2</cp:revision>
  <dcterms:created xsi:type="dcterms:W3CDTF">2021-06-21T13:39:00Z</dcterms:created>
  <dcterms:modified xsi:type="dcterms:W3CDTF">2021-06-21T13:39:00Z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0x010100CDE4EA9A6E3A354ABEE9E8FF37CD4A00</vt:lpwstr>
  </property>
</Properties>
</file>