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C8DD" w14:textId="77777777" w:rsidR="005D3726" w:rsidRDefault="005D3726" w:rsidP="005D3726">
      <w:r w:rsidRPr="005D3726">
        <w:rPr>
          <w:rFonts w:ascii="Roboto Slab" w:eastAsiaTheme="majorEastAsia" w:hAnsi="Roboto Slab" w:cstheme="majorBidi"/>
          <w:b/>
          <w:color w:val="006747" w:themeColor="accent3"/>
          <w:sz w:val="36"/>
          <w:szCs w:val="32"/>
        </w:rPr>
        <w:t xml:space="preserve">Other </w:t>
      </w:r>
      <w:r w:rsidRPr="005D3726">
        <w:rPr>
          <w:rFonts w:ascii="Roboto Slab" w:eastAsiaTheme="majorEastAsia" w:hAnsi="Roboto Slab" w:cstheme="majorBidi"/>
          <w:b/>
          <w:color w:val="006747" w:themeColor="accent3"/>
          <w:sz w:val="36"/>
          <w:szCs w:val="32"/>
        </w:rPr>
        <w:t>NHS</w:t>
      </w:r>
      <w:r w:rsidRPr="005D3726">
        <w:rPr>
          <w:rFonts w:ascii="Roboto Slab" w:eastAsiaTheme="majorEastAsia" w:hAnsi="Roboto Slab" w:cstheme="majorBidi"/>
          <w:b/>
          <w:color w:val="006747" w:themeColor="accent3"/>
          <w:sz w:val="36"/>
          <w:szCs w:val="32"/>
        </w:rPr>
        <w:t xml:space="preserve"> trusts have given </w:t>
      </w:r>
      <w:r w:rsidRPr="005D3726">
        <w:rPr>
          <w:rFonts w:ascii="Roboto Slab" w:eastAsiaTheme="majorEastAsia" w:hAnsi="Roboto Slab" w:cstheme="majorBidi"/>
          <w:b/>
          <w:color w:val="006747" w:themeColor="accent3"/>
          <w:sz w:val="36"/>
          <w:szCs w:val="32"/>
        </w:rPr>
        <w:t>their</w:t>
      </w:r>
      <w:r w:rsidRPr="005D3726">
        <w:rPr>
          <w:rFonts w:ascii="Roboto Slab" w:eastAsiaTheme="majorEastAsia" w:hAnsi="Roboto Slab" w:cstheme="majorBidi"/>
          <w:b/>
          <w:color w:val="006747" w:themeColor="accent3"/>
          <w:sz w:val="36"/>
          <w:szCs w:val="32"/>
        </w:rPr>
        <w:t xml:space="preserve"> staff one extra day off as annual leave, to be taken in the next two years. </w:t>
      </w:r>
      <w:r>
        <w:rPr>
          <w:rFonts w:ascii="Roboto Slab" w:eastAsiaTheme="majorEastAsia" w:hAnsi="Roboto Slab" w:cstheme="majorBidi"/>
          <w:b/>
          <w:color w:val="006747" w:themeColor="accent3"/>
          <w:sz w:val="36"/>
          <w:szCs w:val="32"/>
        </w:rPr>
        <w:t>A</w:t>
      </w:r>
      <w:r w:rsidRPr="005D3726">
        <w:rPr>
          <w:rFonts w:ascii="Roboto Slab" w:eastAsiaTheme="majorEastAsia" w:hAnsi="Roboto Slab" w:cstheme="majorBidi"/>
          <w:b/>
          <w:color w:val="006747" w:themeColor="accent3"/>
          <w:sz w:val="36"/>
          <w:szCs w:val="32"/>
        </w:rPr>
        <w:t xml:space="preserve">s a thank you for all </w:t>
      </w:r>
      <w:r w:rsidRPr="005D3726">
        <w:rPr>
          <w:rFonts w:ascii="Roboto Slab" w:eastAsiaTheme="majorEastAsia" w:hAnsi="Roboto Slab" w:cstheme="majorBidi"/>
          <w:b/>
          <w:color w:val="006747" w:themeColor="accent3"/>
          <w:sz w:val="36"/>
          <w:szCs w:val="32"/>
        </w:rPr>
        <w:t>their</w:t>
      </w:r>
      <w:r w:rsidRPr="005D3726">
        <w:rPr>
          <w:rFonts w:ascii="Roboto Slab" w:eastAsiaTheme="majorEastAsia" w:hAnsi="Roboto Slab" w:cstheme="majorBidi"/>
          <w:b/>
          <w:color w:val="006747" w:themeColor="accent3"/>
          <w:sz w:val="36"/>
          <w:szCs w:val="32"/>
        </w:rPr>
        <w:t xml:space="preserve"> hard work through the pandemic, would the trust consider this for all </w:t>
      </w:r>
      <w:proofErr w:type="gramStart"/>
      <w:r w:rsidRPr="005D3726">
        <w:rPr>
          <w:rFonts w:ascii="Roboto Slab" w:eastAsiaTheme="majorEastAsia" w:hAnsi="Roboto Slab" w:cstheme="majorBidi"/>
          <w:b/>
          <w:color w:val="006747" w:themeColor="accent3"/>
          <w:sz w:val="36"/>
          <w:szCs w:val="32"/>
        </w:rPr>
        <w:t>staff ?</w:t>
      </w:r>
      <w:proofErr w:type="gramEnd"/>
      <w:r w:rsidRPr="005D3726">
        <w:rPr>
          <w:rFonts w:ascii="Roboto Slab" w:eastAsiaTheme="majorEastAsia" w:hAnsi="Roboto Slab" w:cstheme="majorBidi"/>
          <w:b/>
          <w:color w:val="006747" w:themeColor="accent3"/>
          <w:sz w:val="36"/>
          <w:szCs w:val="32"/>
        </w:rPr>
        <w:t xml:space="preserve">  </w:t>
      </w:r>
      <w:r w:rsidR="005855F3">
        <w:rPr>
          <w:rFonts w:ascii="Roboto Slab" w:eastAsiaTheme="majorEastAsia" w:hAnsi="Roboto Slab" w:cstheme="majorBidi"/>
          <w:b/>
          <w:color w:val="006747" w:themeColor="accent3"/>
          <w:sz w:val="36"/>
          <w:szCs w:val="32"/>
        </w:rPr>
        <w:br/>
      </w:r>
      <w:r w:rsidR="008F65AC">
        <w:br/>
      </w:r>
      <w:r>
        <w:t xml:space="preserve">We can absolutely consider this. </w:t>
      </w:r>
      <w:proofErr w:type="gramStart"/>
      <w:r>
        <w:t>So</w:t>
      </w:r>
      <w:proofErr w:type="gramEnd"/>
      <w:r>
        <w:t xml:space="preserve"> there are bits ongoing now. It is really difficult isn’t it because in part, we haven’t actually stopped from the </w:t>
      </w:r>
      <w:proofErr w:type="gramStart"/>
      <w:r>
        <w:t>pandemic</w:t>
      </w:r>
      <w:proofErr w:type="gramEnd"/>
      <w:r>
        <w:t xml:space="preserve"> so it is when do we do some of this. </w:t>
      </w:r>
    </w:p>
    <w:p w14:paraId="6DF5886B" w14:textId="77777777" w:rsidR="005D3726" w:rsidRDefault="005D3726" w:rsidP="005D3726"/>
    <w:p w14:paraId="52AF6ADD" w14:textId="77777777" w:rsidR="005D3726" w:rsidRDefault="005D3726" w:rsidP="005D3726">
      <w:proofErr w:type="gramStart"/>
      <w:r>
        <w:t>So</w:t>
      </w:r>
      <w:proofErr w:type="gramEnd"/>
      <w:r>
        <w:t xml:space="preserve"> you are absolutely right and there are multiple things that have come out through staff feedback as to what people would like so we are working through it at the moment. We are looking at the options that we could do as </w:t>
      </w:r>
      <w:proofErr w:type="gramStart"/>
      <w:r>
        <w:t>well</w:t>
      </w:r>
      <w:proofErr w:type="gramEnd"/>
      <w:r>
        <w:t xml:space="preserve"> so it ranges from everything from is it annual leave are there other initiatives and schemes. A thank you, one of the things we are working on now just in terms of the logistics is a thank you card. It is not hundreds of </w:t>
      </w:r>
      <w:proofErr w:type="gramStart"/>
      <w:r>
        <w:t>pounds,</w:t>
      </w:r>
      <w:proofErr w:type="gramEnd"/>
      <w:r>
        <w:t xml:space="preserve"> it is a thank you card but a genuine thank you for everything that you have all done. This has been one of the weirdest times for society as a generation this is a generational thing. </w:t>
      </w:r>
    </w:p>
    <w:p w14:paraId="4EE78270" w14:textId="77777777" w:rsidR="005D3726" w:rsidRDefault="005D3726" w:rsidP="005D3726"/>
    <w:p w14:paraId="37094037" w14:textId="77777777" w:rsidR="005D3726" w:rsidRDefault="005D3726" w:rsidP="005D3726">
      <w:r>
        <w:t xml:space="preserve">And despite everything we have done, as an NHS provider, as an ambulance trust, as a 999 responder we have seen it and done so much more than we probably could have ever imagined from our volunteers who have given so much in different ways to our non-emergency patient transport teams, for our control room staff and for everybody else in support services, it truly is an effort of a monumental scale to mobilise almost the entire ambulance service and the community in response to that care. So absolutely with that as well. </w:t>
      </w:r>
    </w:p>
    <w:p w14:paraId="5F04D67A" w14:textId="77777777" w:rsidR="005D3726" w:rsidRDefault="005D3726" w:rsidP="005D3726"/>
    <w:p w14:paraId="095476FC" w14:textId="78F16035" w:rsidR="005D3726" w:rsidRDefault="005D3726" w:rsidP="005D3726">
      <w:proofErr w:type="gramStart"/>
      <w:r>
        <w:t>So</w:t>
      </w:r>
      <w:proofErr w:type="gramEnd"/>
      <w:r>
        <w:t xml:space="preserve"> thank you for that question, I will feed it back to Bob Champion who is looking at this. </w:t>
      </w:r>
    </w:p>
    <w:p w14:paraId="209D2265" w14:textId="08654E95" w:rsidR="00927C36" w:rsidRDefault="00927C36" w:rsidP="005D3726"/>
    <w:sectPr w:rsidR="00927C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2F60BC"/>
    <w:rsid w:val="00435EAD"/>
    <w:rsid w:val="00487DFE"/>
    <w:rsid w:val="00567BBE"/>
    <w:rsid w:val="005855F3"/>
    <w:rsid w:val="005D3726"/>
    <w:rsid w:val="005E578C"/>
    <w:rsid w:val="006272D6"/>
    <w:rsid w:val="00715941"/>
    <w:rsid w:val="008F65AC"/>
    <w:rsid w:val="0090153F"/>
    <w:rsid w:val="00927C36"/>
    <w:rsid w:val="00930296"/>
    <w:rsid w:val="00AF234D"/>
    <w:rsid w:val="00D22325"/>
    <w:rsid w:val="00DE0C3B"/>
    <w:rsid w:val="00E70FB1"/>
    <w:rsid w:val="00EE790E"/>
    <w:rsid w:val="00F7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0411">
      <w:bodyDiv w:val="1"/>
      <w:marLeft w:val="0"/>
      <w:marRight w:val="0"/>
      <w:marTop w:val="0"/>
      <w:marBottom w:val="0"/>
      <w:divBdr>
        <w:top w:val="none" w:sz="0" w:space="0" w:color="auto"/>
        <w:left w:val="none" w:sz="0" w:space="0" w:color="auto"/>
        <w:bottom w:val="none" w:sz="0" w:space="0" w:color="auto"/>
        <w:right w:val="none" w:sz="0" w:space="0" w:color="auto"/>
      </w:divBdr>
    </w:div>
    <w:div w:id="359824793">
      <w:bodyDiv w:val="1"/>
      <w:marLeft w:val="0"/>
      <w:marRight w:val="0"/>
      <w:marTop w:val="0"/>
      <w:marBottom w:val="0"/>
      <w:divBdr>
        <w:top w:val="none" w:sz="0" w:space="0" w:color="auto"/>
        <w:left w:val="none" w:sz="0" w:space="0" w:color="auto"/>
        <w:bottom w:val="none" w:sz="0" w:space="0" w:color="auto"/>
        <w:right w:val="none" w:sz="0" w:space="0" w:color="auto"/>
      </w:divBdr>
    </w:div>
    <w:div w:id="776101346">
      <w:bodyDiv w:val="1"/>
      <w:marLeft w:val="0"/>
      <w:marRight w:val="0"/>
      <w:marTop w:val="0"/>
      <w:marBottom w:val="0"/>
      <w:divBdr>
        <w:top w:val="none" w:sz="0" w:space="0" w:color="auto"/>
        <w:left w:val="none" w:sz="0" w:space="0" w:color="auto"/>
        <w:bottom w:val="none" w:sz="0" w:space="0" w:color="auto"/>
        <w:right w:val="none" w:sz="0" w:space="0" w:color="auto"/>
      </w:divBdr>
    </w:div>
    <w:div w:id="1085107210">
      <w:bodyDiv w:val="1"/>
      <w:marLeft w:val="0"/>
      <w:marRight w:val="0"/>
      <w:marTop w:val="0"/>
      <w:marBottom w:val="0"/>
      <w:divBdr>
        <w:top w:val="none" w:sz="0" w:space="0" w:color="auto"/>
        <w:left w:val="none" w:sz="0" w:space="0" w:color="auto"/>
        <w:bottom w:val="none" w:sz="0" w:space="0" w:color="auto"/>
        <w:right w:val="none" w:sz="0" w:space="0" w:color="auto"/>
      </w:divBdr>
    </w:div>
    <w:div w:id="1138378280">
      <w:bodyDiv w:val="1"/>
      <w:marLeft w:val="0"/>
      <w:marRight w:val="0"/>
      <w:marTop w:val="0"/>
      <w:marBottom w:val="0"/>
      <w:divBdr>
        <w:top w:val="none" w:sz="0" w:space="0" w:color="auto"/>
        <w:left w:val="none" w:sz="0" w:space="0" w:color="auto"/>
        <w:bottom w:val="none" w:sz="0" w:space="0" w:color="auto"/>
        <w:right w:val="none" w:sz="0" w:space="0" w:color="auto"/>
      </w:divBdr>
    </w:div>
    <w:div w:id="17759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2021-07-19T14:57:00Z</dcterms:created>
  <dcterms:modified xsi:type="dcterms:W3CDTF">2021-07-19T14:57:00Z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