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265" w14:textId="6AC7D112" w:rsidR="00927C36" w:rsidRDefault="00435EAD" w:rsidP="00435EAD">
      <w:proofErr w:type="gramStart"/>
      <w:r w:rsidRPr="00435EAD">
        <w:rPr>
          <w:rFonts w:ascii="Roboto Slab" w:eastAsiaTheme="majorEastAsia" w:hAnsi="Roboto Slab" w:cstheme="majorBidi"/>
          <w:b/>
          <w:color w:val="006747" w:themeColor="accent3"/>
          <w:sz w:val="36"/>
          <w:szCs w:val="32"/>
        </w:rPr>
        <w:t>What  would</w:t>
      </w:r>
      <w:proofErr w:type="gramEnd"/>
      <w:r w:rsidRPr="00435EAD">
        <w:rPr>
          <w:rFonts w:ascii="Roboto Slab" w:eastAsiaTheme="majorEastAsia" w:hAnsi="Roboto Slab" w:cstheme="majorBidi"/>
          <w:b/>
          <w:color w:val="006747" w:themeColor="accent3"/>
          <w:sz w:val="36"/>
          <w:szCs w:val="32"/>
        </w:rPr>
        <w:t xml:space="preserve"> be good as I know you are all busy there for the exec team to come to stations and come on the ambulances would this be something you would consider to do ? It would be good for staff on the road</w:t>
      </w:r>
      <w:r>
        <w:rPr>
          <w:rFonts w:ascii="Roboto Slab" w:eastAsiaTheme="majorEastAsia" w:hAnsi="Roboto Slab" w:cstheme="majorBidi"/>
          <w:b/>
          <w:color w:val="006747" w:themeColor="accent3"/>
          <w:sz w:val="36"/>
          <w:szCs w:val="32"/>
        </w:rPr>
        <w:t>.</w:t>
      </w:r>
      <w:r w:rsidR="005855F3">
        <w:rPr>
          <w:rFonts w:ascii="Roboto Slab" w:eastAsiaTheme="majorEastAsia" w:hAnsi="Roboto Slab" w:cstheme="majorBidi"/>
          <w:b/>
          <w:color w:val="006747" w:themeColor="accent3"/>
          <w:sz w:val="36"/>
          <w:szCs w:val="32"/>
        </w:rPr>
        <w:br/>
      </w:r>
      <w:r w:rsidR="008F65AC">
        <w:br/>
      </w:r>
      <w:r>
        <w:t xml:space="preserve">Yes, absolutely. So, as I said I have been at </w:t>
      </w:r>
      <w:proofErr w:type="spellStart"/>
      <w:r>
        <w:t>Longwater</w:t>
      </w:r>
      <w:proofErr w:type="spellEnd"/>
      <w:r>
        <w:t xml:space="preserve"> and speak to people throughout the day as well. I had my Fit testing done the other day. I know I need to shave that is why </w:t>
      </w:r>
      <w:proofErr w:type="gramStart"/>
      <w:r>
        <w:t>I’ve</w:t>
      </w:r>
      <w:proofErr w:type="gramEnd"/>
      <w:r>
        <w:t xml:space="preserve"> not booked on today as I know I need to shave. I have made the commitment to come out and to </w:t>
      </w:r>
      <w:proofErr w:type="gramStart"/>
      <w:r>
        <w:t>actually crew</w:t>
      </w:r>
      <w:proofErr w:type="gramEnd"/>
      <w:r>
        <w:t xml:space="preserve"> ambulances, not just to talk about it. </w:t>
      </w:r>
      <w:proofErr w:type="gramStart"/>
      <w:r>
        <w:t>So</w:t>
      </w:r>
      <w:proofErr w:type="gramEnd"/>
      <w:r>
        <w:t xml:space="preserve"> we will be out and about. We will come out and come and see you as well. Trying to buy and to get the headspace to do that is </w:t>
      </w:r>
      <w:proofErr w:type="gramStart"/>
      <w:r>
        <w:t>actually just</w:t>
      </w:r>
      <w:proofErr w:type="gramEnd"/>
      <w:r>
        <w:t xml:space="preserve"> stopping some other things to do that and it is really important for us to do it but planning just how we do that and if you don’t plan to do </w:t>
      </w:r>
      <w:r>
        <w:t>it,</w:t>
      </w:r>
      <w:r>
        <w:t xml:space="preserve"> you’ll never do it. So I know Tom Abell, when he starts, I think he is planning on Friday to be out and about in the Trust and I’m planning to, in </w:t>
      </w:r>
      <w:r>
        <w:t>effect</w:t>
      </w:r>
      <w:r>
        <w:t xml:space="preserve">, work in an STP  every week and therefore yes I will carry on with meetings but also have dedicated time to spend and that will be in the evenings as well as the mornings so I’m not going to do a 9-5 element in there and also get some time back on the ambulance. So go and work on the Fiat ambulances, experience it for </w:t>
      </w:r>
      <w:proofErr w:type="gramStart"/>
      <w:r>
        <w:t>myself</w:t>
      </w:r>
      <w:proofErr w:type="gramEnd"/>
      <w:r>
        <w:t xml:space="preserve"> and all those kind of things because it is important. It is important in clinical practice terms but also it is important just to have conversation wise. I am very, very happy to have conversations with everybody because it is the right thing to do. If we can talk about it, that is the first bit, then we can work it through. Very rarely most things you </w:t>
      </w:r>
      <w:proofErr w:type="gramStart"/>
      <w:r>
        <w:t>can’t</w:t>
      </w:r>
      <w:proofErr w:type="gramEnd"/>
      <w:r>
        <w:t xml:space="preserve"> have a conversation about, so thank you.</w:t>
      </w:r>
    </w:p>
    <w:sectPr w:rsidR="00927C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435EAD"/>
    <w:rsid w:val="005855F3"/>
    <w:rsid w:val="005E578C"/>
    <w:rsid w:val="006272D6"/>
    <w:rsid w:val="00715941"/>
    <w:rsid w:val="008F65AC"/>
    <w:rsid w:val="0090153F"/>
    <w:rsid w:val="00927C36"/>
    <w:rsid w:val="00930296"/>
    <w:rsid w:val="00AF234D"/>
    <w:rsid w:val="00D22325"/>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3</cp:revision>
  <dcterms:created xsi:type="dcterms:W3CDTF">2021-07-19T14:50:00Z</dcterms:created>
  <dcterms:modified xsi:type="dcterms:W3CDTF">2021-07-19T14:50:00Z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