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9087" w14:textId="77777777" w:rsidR="005E0BB8" w:rsidRDefault="005E0BB8">
      <w:pPr>
        <w:rPr>
          <w:rFonts w:ascii="Roboto Slab" w:eastAsiaTheme="majorEastAsia" w:hAnsi="Roboto Slab" w:cstheme="majorBidi"/>
          <w:b/>
          <w:color w:val="006747" w:themeColor="accent3"/>
          <w:sz w:val="36"/>
          <w:szCs w:val="32"/>
        </w:rPr>
      </w:pPr>
    </w:p>
    <w:p w14:paraId="7B4D181C" w14:textId="3F83B5F0" w:rsidR="002D3441" w:rsidRDefault="005E0BB8">
      <w:r w:rsidRPr="005E0BB8">
        <w:rPr>
          <w:rFonts w:ascii="Roboto Slab" w:eastAsiaTheme="majorEastAsia" w:hAnsi="Roboto Slab" w:cstheme="majorBidi"/>
          <w:b/>
          <w:color w:val="006747" w:themeColor="accent3"/>
          <w:sz w:val="36"/>
          <w:szCs w:val="32"/>
        </w:rPr>
        <w:t xml:space="preserve">Q1 Why is there not a consistent approach to HALO recruitment for NQPs? In some areas NQPs can apply and in others they </w:t>
      </w:r>
      <w:proofErr w:type="gramStart"/>
      <w:r w:rsidRPr="005E0BB8">
        <w:rPr>
          <w:rFonts w:ascii="Roboto Slab" w:eastAsiaTheme="majorEastAsia" w:hAnsi="Roboto Slab" w:cstheme="majorBidi"/>
          <w:b/>
          <w:color w:val="006747" w:themeColor="accent3"/>
          <w:sz w:val="36"/>
          <w:szCs w:val="32"/>
        </w:rPr>
        <w:t>can't</w:t>
      </w:r>
      <w:proofErr w:type="gramEnd"/>
      <w:r w:rsidRPr="005E0BB8">
        <w:rPr>
          <w:rFonts w:ascii="Roboto Slab" w:eastAsiaTheme="majorEastAsia" w:hAnsi="Roboto Slab" w:cstheme="majorBidi"/>
          <w:b/>
          <w:color w:val="006747" w:themeColor="accent3"/>
          <w:sz w:val="36"/>
          <w:szCs w:val="32"/>
        </w:rPr>
        <w:t>?</w:t>
      </w:r>
    </w:p>
    <w:p w14:paraId="560E71DA" w14:textId="0332A8BE" w:rsidR="005E0BB8" w:rsidRDefault="005E0BB8"/>
    <w:p w14:paraId="0ED08827" w14:textId="612D214E" w:rsidR="005E0BB8" w:rsidRDefault="005E0BB8" w:rsidP="005E0BB8">
      <w:r>
        <w:t xml:space="preserve">Yes, this is one thing we are picking up on </w:t>
      </w:r>
      <w:proofErr w:type="gramStart"/>
      <w:r>
        <w:t>at the moment</w:t>
      </w:r>
      <w:proofErr w:type="gramEnd"/>
      <w:r>
        <w:t xml:space="preserve">. So, two questions/ two areas within that. </w:t>
      </w:r>
    </w:p>
    <w:p w14:paraId="1B63A898" w14:textId="77777777" w:rsidR="005E0BB8" w:rsidRDefault="005E0BB8" w:rsidP="005E0BB8"/>
    <w:p w14:paraId="2C056371" w14:textId="77777777" w:rsidR="005E0BB8" w:rsidRDefault="005E0BB8" w:rsidP="005E0BB8">
      <w:r>
        <w:t xml:space="preserve">One is a standardised approach to HALOs which we have asked our commissioners to be involved in because they are ad-hoc and they are slightly different. Internally- job description, role brief, trainee package and what we need people to do is being looked at because I am conscious there are some differences. There are some differences where the principle is 80/20 for me. It is 80% core and 20% might be slightly nuanced such as the layout of the emergency department, the estate pathways and all these things but fundamentally, the training, the approach to it and the recruitment should be open, transparent, </w:t>
      </w:r>
      <w:proofErr w:type="gramStart"/>
      <w:r>
        <w:t>consistent</w:t>
      </w:r>
      <w:proofErr w:type="gramEnd"/>
      <w:r>
        <w:t xml:space="preserve"> and fair. So, we will communicate that further very shortly but absolutely, I am completely with you on this one. We cannot have a difference that sits behind that. I am conscious that I know that some of that has been from a NQP perspective supporting elements of the consolidation of learning, but I think the risk is it has the potential for mixed messages and </w:t>
      </w:r>
      <w:proofErr w:type="gramStart"/>
      <w:r>
        <w:t>doesn’t</w:t>
      </w:r>
      <w:proofErr w:type="gramEnd"/>
      <w:r>
        <w:t xml:space="preserve"> provide some of that equity and consistency in areas. </w:t>
      </w:r>
    </w:p>
    <w:p w14:paraId="484FFC02" w14:textId="77777777" w:rsidR="005E0BB8" w:rsidRDefault="005E0BB8" w:rsidP="005E0BB8"/>
    <w:p w14:paraId="7103F06B" w14:textId="65C4C1E9" w:rsidR="005E0BB8" w:rsidRDefault="005E0BB8" w:rsidP="005E0BB8">
      <w:r>
        <w:t xml:space="preserve">So, I will take that one, because we have already clocked this and moving through. </w:t>
      </w:r>
    </w:p>
    <w:p w14:paraId="49802DC1" w14:textId="77777777" w:rsidR="005E0BB8" w:rsidRDefault="005E0BB8"/>
    <w:sectPr w:rsidR="005E0BB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14C7" w14:textId="77777777" w:rsidR="00930296" w:rsidRDefault="00930296" w:rsidP="00930296">
      <w:r>
        <w:separator/>
      </w:r>
    </w:p>
  </w:endnote>
  <w:endnote w:type="continuationSeparator" w:id="0">
    <w:p w14:paraId="3E363362" w14:textId="77777777" w:rsidR="00930296" w:rsidRDefault="00930296" w:rsidP="0093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w:altName w:val="Calibri"/>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6FF" w:usb1="8000405F" w:usb2="00000022"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470A" w14:textId="36ED5931" w:rsidR="00930296" w:rsidRDefault="00930296">
    <w:pPr>
      <w:pStyle w:val="Footer"/>
    </w:pPr>
    <w:r>
      <w:rPr>
        <w:noProof/>
      </w:rPr>
      <w:drawing>
        <wp:anchor distT="0" distB="0" distL="114300" distR="114300" simplePos="0" relativeHeight="251659264" behindDoc="0" locked="0" layoutInCell="1" allowOverlap="1" wp14:anchorId="42CE6B07" wp14:editId="59FFF2E2">
          <wp:simplePos x="0" y="0"/>
          <wp:positionH relativeFrom="column">
            <wp:posOffset>2711450</wp:posOffset>
          </wp:positionH>
          <wp:positionV relativeFrom="paragraph">
            <wp:posOffset>83185</wp:posOffset>
          </wp:positionV>
          <wp:extent cx="3335655" cy="6070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565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9A933" w14:textId="77777777" w:rsidR="00930296" w:rsidRDefault="00930296">
    <w:pPr>
      <w:pStyle w:val="Footer"/>
    </w:pPr>
  </w:p>
  <w:p w14:paraId="2B22559F" w14:textId="5F7C198F" w:rsidR="00930296" w:rsidRDefault="00930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43FD" w14:textId="77777777" w:rsidR="00930296" w:rsidRDefault="00930296" w:rsidP="00930296">
      <w:r>
        <w:separator/>
      </w:r>
    </w:p>
  </w:footnote>
  <w:footnote w:type="continuationSeparator" w:id="0">
    <w:p w14:paraId="6BC74A37" w14:textId="77777777" w:rsidR="00930296" w:rsidRDefault="00930296" w:rsidP="0093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33EA" w14:textId="7CAF937A" w:rsidR="00930296" w:rsidRDefault="00930296" w:rsidP="00930296">
    <w:pPr>
      <w:pStyle w:val="Header"/>
      <w:jc w:val="center"/>
    </w:pPr>
    <w:r>
      <w:rPr>
        <w:noProof/>
      </w:rPr>
      <w:drawing>
        <wp:anchor distT="0" distB="0" distL="114300" distR="114300" simplePos="0" relativeHeight="251658240" behindDoc="1" locked="0" layoutInCell="1" allowOverlap="1" wp14:anchorId="23E80325" wp14:editId="3CF07EE1">
          <wp:simplePos x="0" y="0"/>
          <wp:positionH relativeFrom="column">
            <wp:posOffset>3720553</wp:posOffset>
          </wp:positionH>
          <wp:positionV relativeFrom="paragraph">
            <wp:posOffset>-147773</wp:posOffset>
          </wp:positionV>
          <wp:extent cx="2526030" cy="925830"/>
          <wp:effectExtent l="0" t="0" r="7620" b="7620"/>
          <wp:wrapTight wrapText="bothSides">
            <wp:wrapPolygon edited="0">
              <wp:start x="18081" y="0"/>
              <wp:lineTo x="8633" y="1333"/>
              <wp:lineTo x="7982" y="1778"/>
              <wp:lineTo x="7982" y="7111"/>
              <wp:lineTo x="2606" y="8889"/>
              <wp:lineTo x="0" y="11111"/>
              <wp:lineTo x="0" y="20000"/>
              <wp:lineTo x="17267" y="21333"/>
              <wp:lineTo x="20036" y="21333"/>
              <wp:lineTo x="21502" y="16889"/>
              <wp:lineTo x="21502" y="9333"/>
              <wp:lineTo x="21176" y="5333"/>
              <wp:lineTo x="19873" y="889"/>
              <wp:lineTo x="19059" y="0"/>
              <wp:lineTo x="180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74D472" w14:textId="77777777" w:rsidR="00930296" w:rsidRDefault="00930296" w:rsidP="00930296">
    <w:pPr>
      <w:pStyle w:val="Header"/>
      <w:jc w:val="center"/>
    </w:pPr>
  </w:p>
  <w:p w14:paraId="4B0AD225" w14:textId="77777777" w:rsidR="00930296" w:rsidRDefault="00930296" w:rsidP="00930296">
    <w:pPr>
      <w:pStyle w:val="Header"/>
      <w:jc w:val="center"/>
    </w:pPr>
  </w:p>
  <w:p w14:paraId="6266AB92" w14:textId="0D5478EB" w:rsidR="00930296" w:rsidRDefault="00930296" w:rsidP="0093029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96"/>
    <w:rsid w:val="00216BCF"/>
    <w:rsid w:val="002D3441"/>
    <w:rsid w:val="005E0BB8"/>
    <w:rsid w:val="005E578C"/>
    <w:rsid w:val="006272D6"/>
    <w:rsid w:val="00715941"/>
    <w:rsid w:val="0090153F"/>
    <w:rsid w:val="00930296"/>
    <w:rsid w:val="00AF234D"/>
    <w:rsid w:val="00DE0C3B"/>
    <w:rsid w:val="00EE7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0537"/>
  <w15:chartTrackingRefBased/>
  <w15:docId w15:val="{9E0AA89E-C91F-415F-AE7A-C8276EE8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w:eastAsia="Times New Roman" w:hAnsi="Frutiger"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34D"/>
    <w:pPr>
      <w:spacing w:after="0" w:line="240" w:lineRule="auto"/>
    </w:pPr>
  </w:style>
  <w:style w:type="paragraph" w:styleId="Heading1">
    <w:name w:val="heading 1"/>
    <w:basedOn w:val="Normal"/>
    <w:link w:val="Heading1Char"/>
    <w:uiPriority w:val="9"/>
    <w:qFormat/>
    <w:rsid w:val="00DE0C3B"/>
    <w:pPr>
      <w:keepNext/>
      <w:keepLines/>
      <w:spacing w:before="240"/>
      <w:outlineLvl w:val="0"/>
    </w:pPr>
    <w:rPr>
      <w:rFonts w:ascii="Roboto Slab" w:eastAsiaTheme="majorEastAsia" w:hAnsi="Roboto Slab" w:cstheme="majorBidi"/>
      <w:b/>
      <w:color w:val="006747" w:themeColor="accent3"/>
      <w:sz w:val="36"/>
      <w:szCs w:val="32"/>
    </w:rPr>
  </w:style>
  <w:style w:type="paragraph" w:styleId="Heading2">
    <w:name w:val="heading 2"/>
    <w:basedOn w:val="Normal"/>
    <w:link w:val="Heading2Char"/>
    <w:uiPriority w:val="9"/>
    <w:unhideWhenUsed/>
    <w:qFormat/>
    <w:rsid w:val="00DE0C3B"/>
    <w:pPr>
      <w:keepNext/>
      <w:keepLines/>
      <w:spacing w:before="40"/>
      <w:outlineLvl w:val="1"/>
    </w:pPr>
    <w:rPr>
      <w:rFonts w:ascii="Roboto Slab" w:eastAsiaTheme="majorEastAsia" w:hAnsi="Roboto Slab" w:cstheme="majorBidi"/>
      <w:b/>
      <w:color w:val="006747" w:themeColor="accent3"/>
      <w:sz w:val="32"/>
      <w:szCs w:val="26"/>
    </w:rPr>
  </w:style>
  <w:style w:type="paragraph" w:styleId="Heading3">
    <w:name w:val="heading 3"/>
    <w:basedOn w:val="Normal"/>
    <w:next w:val="Normal"/>
    <w:link w:val="Heading3Char"/>
    <w:uiPriority w:val="9"/>
    <w:unhideWhenUsed/>
    <w:qFormat/>
    <w:rsid w:val="00DE0C3B"/>
    <w:pPr>
      <w:keepNext/>
      <w:keepLines/>
      <w:spacing w:before="40"/>
      <w:outlineLvl w:val="2"/>
    </w:pPr>
    <w:rPr>
      <w:rFonts w:eastAsiaTheme="majorEastAsia" w:cstheme="majorBidi"/>
      <w:b/>
      <w:color w:val="006747" w:themeColor="accent3"/>
      <w:sz w:val="32"/>
      <w:szCs w:val="24"/>
    </w:rPr>
  </w:style>
  <w:style w:type="paragraph" w:styleId="Heading4">
    <w:name w:val="heading 4"/>
    <w:link w:val="Heading4Char"/>
    <w:uiPriority w:val="9"/>
    <w:semiHidden/>
    <w:unhideWhenUsed/>
    <w:qFormat/>
    <w:rsid w:val="00DE0C3B"/>
    <w:pPr>
      <w:keepNext/>
      <w:keepLines/>
      <w:spacing w:before="40" w:after="0"/>
      <w:outlineLvl w:val="3"/>
    </w:pPr>
    <w:rPr>
      <w:rFonts w:eastAsiaTheme="majorEastAsia" w:cstheme="majorBidi"/>
      <w:b/>
      <w:i/>
      <w:iCs/>
      <w:color w:val="006747" w:themeColor="accent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ASTQuote">
    <w:name w:val="EEAST Quote"/>
    <w:basedOn w:val="Normal"/>
    <w:next w:val="Quote"/>
    <w:qFormat/>
    <w:rsid w:val="00DE0C3B"/>
    <w:pPr>
      <w:ind w:left="720"/>
    </w:pPr>
    <w:rPr>
      <w:i/>
    </w:rPr>
  </w:style>
  <w:style w:type="paragraph" w:styleId="Quote">
    <w:name w:val="Quote"/>
    <w:basedOn w:val="Normal"/>
    <w:next w:val="Normal"/>
    <w:link w:val="QuoteChar"/>
    <w:uiPriority w:val="29"/>
    <w:rsid w:val="00DE0C3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0C3B"/>
    <w:rPr>
      <w:rFonts w:ascii="Frutiger" w:hAnsi="Frutiger"/>
      <w:i/>
      <w:iCs/>
      <w:color w:val="404040" w:themeColor="text1" w:themeTint="BF"/>
      <w:sz w:val="28"/>
    </w:rPr>
  </w:style>
  <w:style w:type="paragraph" w:styleId="Footer">
    <w:name w:val="footer"/>
    <w:basedOn w:val="Normal"/>
    <w:link w:val="FooterChar"/>
    <w:uiPriority w:val="99"/>
    <w:unhideWhenUsed/>
    <w:rsid w:val="00DE0C3B"/>
    <w:pPr>
      <w:tabs>
        <w:tab w:val="center" w:pos="4513"/>
        <w:tab w:val="right" w:pos="9026"/>
      </w:tabs>
    </w:pPr>
  </w:style>
  <w:style w:type="character" w:customStyle="1" w:styleId="FooterChar">
    <w:name w:val="Footer Char"/>
    <w:basedOn w:val="DefaultParagraphFont"/>
    <w:link w:val="Footer"/>
    <w:uiPriority w:val="99"/>
    <w:rsid w:val="00DE0C3B"/>
    <w:rPr>
      <w:rFonts w:ascii="Frutiger" w:hAnsi="Frutiger"/>
      <w:sz w:val="28"/>
    </w:rPr>
  </w:style>
  <w:style w:type="paragraph" w:styleId="Header">
    <w:name w:val="header"/>
    <w:basedOn w:val="Normal"/>
    <w:link w:val="HeaderChar"/>
    <w:uiPriority w:val="99"/>
    <w:unhideWhenUsed/>
    <w:rsid w:val="00DE0C3B"/>
    <w:pPr>
      <w:tabs>
        <w:tab w:val="center" w:pos="4513"/>
        <w:tab w:val="right" w:pos="9026"/>
      </w:tabs>
    </w:pPr>
  </w:style>
  <w:style w:type="character" w:customStyle="1" w:styleId="HeaderChar">
    <w:name w:val="Header Char"/>
    <w:basedOn w:val="DefaultParagraphFont"/>
    <w:link w:val="Header"/>
    <w:uiPriority w:val="99"/>
    <w:rsid w:val="00DE0C3B"/>
    <w:rPr>
      <w:rFonts w:ascii="Frutiger" w:hAnsi="Frutiger"/>
      <w:sz w:val="28"/>
    </w:rPr>
  </w:style>
  <w:style w:type="character" w:customStyle="1" w:styleId="Heading1Char">
    <w:name w:val="Heading 1 Char"/>
    <w:basedOn w:val="DefaultParagraphFont"/>
    <w:link w:val="Heading1"/>
    <w:uiPriority w:val="9"/>
    <w:rsid w:val="00DE0C3B"/>
    <w:rPr>
      <w:rFonts w:ascii="Roboto Slab" w:eastAsiaTheme="majorEastAsia" w:hAnsi="Roboto Slab" w:cstheme="majorBidi"/>
      <w:b/>
      <w:color w:val="006747" w:themeColor="accent3"/>
      <w:sz w:val="36"/>
      <w:szCs w:val="32"/>
    </w:rPr>
  </w:style>
  <w:style w:type="character" w:customStyle="1" w:styleId="Heading2Char">
    <w:name w:val="Heading 2 Char"/>
    <w:basedOn w:val="DefaultParagraphFont"/>
    <w:link w:val="Heading2"/>
    <w:uiPriority w:val="9"/>
    <w:rsid w:val="00DE0C3B"/>
    <w:rPr>
      <w:rFonts w:ascii="Roboto Slab" w:eastAsiaTheme="majorEastAsia" w:hAnsi="Roboto Slab" w:cstheme="majorBidi"/>
      <w:b/>
      <w:color w:val="006747" w:themeColor="accent3"/>
      <w:sz w:val="32"/>
      <w:szCs w:val="26"/>
    </w:rPr>
  </w:style>
  <w:style w:type="character" w:customStyle="1" w:styleId="Heading3Char">
    <w:name w:val="Heading 3 Char"/>
    <w:basedOn w:val="DefaultParagraphFont"/>
    <w:link w:val="Heading3"/>
    <w:uiPriority w:val="9"/>
    <w:rsid w:val="00DE0C3B"/>
    <w:rPr>
      <w:rFonts w:ascii="Frutiger" w:eastAsiaTheme="majorEastAsia" w:hAnsi="Frutiger" w:cstheme="majorBidi"/>
      <w:b/>
      <w:color w:val="006747" w:themeColor="accent3"/>
      <w:sz w:val="32"/>
      <w:szCs w:val="24"/>
    </w:rPr>
  </w:style>
  <w:style w:type="character" w:customStyle="1" w:styleId="Heading4Char">
    <w:name w:val="Heading 4 Char"/>
    <w:basedOn w:val="DefaultParagraphFont"/>
    <w:link w:val="Heading4"/>
    <w:uiPriority w:val="9"/>
    <w:semiHidden/>
    <w:rsid w:val="00DE0C3B"/>
    <w:rPr>
      <w:rFonts w:ascii="Frutiger" w:eastAsiaTheme="majorEastAsia" w:hAnsi="Frutiger" w:cstheme="majorBidi"/>
      <w:b/>
      <w:i/>
      <w:iCs/>
      <w:color w:val="006747" w:themeColor="accent3"/>
      <w:sz w:val="32"/>
      <w:szCs w:val="24"/>
    </w:rPr>
  </w:style>
  <w:style w:type="paragraph" w:styleId="CommentText">
    <w:name w:val="annotation text"/>
    <w:basedOn w:val="Normal"/>
    <w:link w:val="CommentTextChar"/>
    <w:uiPriority w:val="99"/>
    <w:semiHidden/>
    <w:unhideWhenUsed/>
    <w:rsid w:val="00DE0C3B"/>
    <w:rPr>
      <w:sz w:val="20"/>
    </w:rPr>
  </w:style>
  <w:style w:type="character" w:customStyle="1" w:styleId="CommentTextChar">
    <w:name w:val="Comment Text Char"/>
    <w:basedOn w:val="DefaultParagraphFont"/>
    <w:link w:val="CommentText"/>
    <w:uiPriority w:val="99"/>
    <w:semiHidden/>
    <w:rsid w:val="00DE0C3B"/>
    <w:rPr>
      <w:rFonts w:ascii="Frutiger" w:hAnsi="Frutiger"/>
      <w:sz w:val="20"/>
      <w:szCs w:val="20"/>
    </w:rPr>
  </w:style>
  <w:style w:type="character" w:styleId="CommentReference">
    <w:name w:val="annotation reference"/>
    <w:basedOn w:val="DefaultParagraphFont"/>
    <w:uiPriority w:val="99"/>
    <w:semiHidden/>
    <w:unhideWhenUsed/>
    <w:rsid w:val="00DE0C3B"/>
    <w:rPr>
      <w:sz w:val="16"/>
      <w:szCs w:val="16"/>
    </w:rPr>
  </w:style>
  <w:style w:type="paragraph" w:styleId="CommentSubject">
    <w:name w:val="annotation subject"/>
    <w:basedOn w:val="CommentText"/>
    <w:next w:val="CommentText"/>
    <w:link w:val="CommentSubjectChar"/>
    <w:uiPriority w:val="99"/>
    <w:semiHidden/>
    <w:unhideWhenUsed/>
    <w:rsid w:val="00DE0C3B"/>
    <w:rPr>
      <w:b/>
      <w:bCs/>
    </w:rPr>
  </w:style>
  <w:style w:type="character" w:customStyle="1" w:styleId="CommentSubjectChar">
    <w:name w:val="Comment Subject Char"/>
    <w:basedOn w:val="CommentTextChar"/>
    <w:link w:val="CommentSubject"/>
    <w:uiPriority w:val="99"/>
    <w:semiHidden/>
    <w:rsid w:val="00DE0C3B"/>
    <w:rPr>
      <w:rFonts w:ascii="Frutiger" w:hAnsi="Frutiger"/>
      <w:b/>
      <w:bCs/>
      <w:sz w:val="20"/>
      <w:szCs w:val="20"/>
    </w:rPr>
  </w:style>
  <w:style w:type="paragraph" w:customStyle="1" w:styleId="BasicParagraph">
    <w:name w:val="[Basic Paragraph]"/>
    <w:basedOn w:val="Normal"/>
    <w:uiPriority w:val="99"/>
    <w:rsid w:val="00AF234D"/>
    <w:pPr>
      <w:widowControl w:val="0"/>
      <w:autoSpaceDE w:val="0"/>
      <w:autoSpaceDN w:val="0"/>
      <w:adjustRightInd w:val="0"/>
      <w:spacing w:line="288" w:lineRule="auto"/>
      <w:textAlignment w:val="center"/>
    </w:pPr>
    <w:rPr>
      <w:rFonts w:eastAsiaTheme="minorEastAsia" w:cs="MinionPro-Regular"/>
      <w:color w:val="000000"/>
      <w:szCs w:val="24"/>
    </w:rPr>
  </w:style>
  <w:style w:type="paragraph" w:styleId="NoSpacing">
    <w:name w:val="No Spacing"/>
    <w:uiPriority w:val="1"/>
    <w:qFormat/>
    <w:rsid w:val="00DE0C3B"/>
    <w:pPr>
      <w:spacing w:after="0" w:line="240" w:lineRule="auto"/>
    </w:pPr>
  </w:style>
  <w:style w:type="paragraph" w:styleId="Title">
    <w:name w:val="Title"/>
    <w:basedOn w:val="Normal"/>
    <w:next w:val="Normal"/>
    <w:link w:val="TitleChar"/>
    <w:uiPriority w:val="10"/>
    <w:qFormat/>
    <w:rsid w:val="00DE0C3B"/>
    <w:pPr>
      <w:contextualSpacing/>
    </w:pPr>
    <w:rPr>
      <w:rFonts w:ascii="Roboto Slab" w:eastAsiaTheme="majorEastAsia" w:hAnsi="Roboto Slab" w:cstheme="majorBidi"/>
      <w:b/>
      <w:spacing w:val="-10"/>
      <w:kern w:val="28"/>
      <w:sz w:val="56"/>
      <w:szCs w:val="56"/>
    </w:rPr>
  </w:style>
  <w:style w:type="character" w:customStyle="1" w:styleId="TitleChar">
    <w:name w:val="Title Char"/>
    <w:basedOn w:val="DefaultParagraphFont"/>
    <w:link w:val="Title"/>
    <w:uiPriority w:val="10"/>
    <w:rsid w:val="00DE0C3B"/>
    <w:rPr>
      <w:rFonts w:ascii="Roboto Slab" w:eastAsiaTheme="majorEastAsia" w:hAnsi="Roboto Slab" w:cstheme="majorBidi"/>
      <w:b/>
      <w:spacing w:val="-10"/>
      <w:kern w:val="28"/>
      <w:sz w:val="56"/>
      <w:szCs w:val="56"/>
    </w:rPr>
  </w:style>
  <w:style w:type="paragraph" w:styleId="Subtitle">
    <w:name w:val="Subtitle"/>
    <w:basedOn w:val="Normal"/>
    <w:next w:val="Normal"/>
    <w:link w:val="SubtitleChar"/>
    <w:uiPriority w:val="11"/>
    <w:qFormat/>
    <w:rsid w:val="00DE0C3B"/>
    <w:pPr>
      <w:numPr>
        <w:ilvl w:val="1"/>
      </w:numPr>
    </w:pPr>
    <w:rPr>
      <w:rFonts w:eastAsiaTheme="minorEastAsia"/>
      <w:color w:val="425563" w:themeColor="text2"/>
      <w:spacing w:val="15"/>
    </w:rPr>
  </w:style>
  <w:style w:type="character" w:customStyle="1" w:styleId="SubtitleChar">
    <w:name w:val="Subtitle Char"/>
    <w:basedOn w:val="DefaultParagraphFont"/>
    <w:link w:val="Subtitle"/>
    <w:uiPriority w:val="11"/>
    <w:rsid w:val="00DE0C3B"/>
    <w:rPr>
      <w:rFonts w:ascii="Frutiger" w:eastAsiaTheme="minorEastAsia" w:hAnsi="Frutiger"/>
      <w:color w:val="425563" w:themeColor="text2"/>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EAST Word Theme">
  <a:themeElements>
    <a:clrScheme name="EEAST Colours">
      <a:dk1>
        <a:sysClr val="windowText" lastClr="000000"/>
      </a:dk1>
      <a:lt1>
        <a:sysClr val="window" lastClr="FFFFFF"/>
      </a:lt1>
      <a:dk2>
        <a:srgbClr val="425563"/>
      </a:dk2>
      <a:lt2>
        <a:srgbClr val="768692"/>
      </a:lt2>
      <a:accent1>
        <a:srgbClr val="005EB8"/>
      </a:accent1>
      <a:accent2>
        <a:srgbClr val="ED8B00"/>
      </a:accent2>
      <a:accent3>
        <a:srgbClr val="006747"/>
      </a:accent3>
      <a:accent4>
        <a:srgbClr val="DA291C"/>
      </a:accent4>
      <a:accent5>
        <a:srgbClr val="330072"/>
      </a:accent5>
      <a:accent6>
        <a:srgbClr val="009639"/>
      </a:accent6>
      <a:hlink>
        <a:srgbClr val="005EB8"/>
      </a:hlink>
      <a:folHlink>
        <a:srgbClr val="7C285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4EA9A6E3A354ABEE9E8FF37CD4A00" ma:contentTypeVersion="4" ma:contentTypeDescription="Create a new document." ma:contentTypeScope="" ma:versionID="5394e8aa9b23485da32e374ab524e7a8">
  <xsd:schema xmlns:xsd="http://www.w3.org/2001/XMLSchema" xmlns:xs="http://www.w3.org/2001/XMLSchema" xmlns:p="http://schemas.microsoft.com/office/2006/metadata/properties" xmlns:ns2="f083e47e-7fe3-41ef-bd2d-971417328979" targetNamespace="http://schemas.microsoft.com/office/2006/metadata/properties" ma:root="true" ma:fieldsID="6974dd1cdb55037ad25f08eaf1307a74" ns2:_="">
    <xsd:import namespace="f083e47e-7fe3-41ef-bd2d-9714173289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3e47e-7fe3-41ef-bd2d-971417328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94211-4A9C-4D7F-942B-C054364F8484}">
  <ds:schemaRefs>
    <ds:schemaRef ds:uri="http://schemas.microsoft.com/sharepoint/v3/contenttype/forms"/>
  </ds:schemaRefs>
</ds:datastoreItem>
</file>

<file path=customXml/itemProps2.xml><?xml version="1.0" encoding="utf-8"?>
<ds:datastoreItem xmlns:ds="http://schemas.openxmlformats.org/officeDocument/2006/customXml" ds:itemID="{4D456979-ED9E-4F90-97C1-909534733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3e47e-7fe3-41ef-bd2d-97141732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B0D99-B914-49F3-8D3C-7A502270B57C}">
  <ds:schemaRefs>
    <ds:schemaRef ds:uri="http://schemas.microsoft.com/office/2006/documentManagement/types"/>
    <ds:schemaRef ds:uri="http://purl.org/dc/terms/"/>
    <ds:schemaRef ds:uri="http://schemas.microsoft.com/office/2006/metadata/properties"/>
    <ds:schemaRef ds:uri="http://www.w3.org/XML/1998/namespace"/>
    <ds:schemaRef ds:uri="f083e47e-7fe3-41ef-bd2d-971417328979"/>
    <ds:schemaRef ds:uri="http://purl.org/dc/dcmitype/"/>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EEAST Word Document Template</dc:title>
  <dc:subject/>
  <dc:creator>Helen Chadderton</dc:creator>
  <cp:keywords/>
  <dc:description/>
  <cp:lastModifiedBy>Helen Chadderton</cp:lastModifiedBy>
  <cp:revision>2</cp:revision>
  <dcterms:created xsi:type="dcterms:W3CDTF">2021-06-21T12:23:00Z</dcterms:created>
  <dcterms:modified xsi:type="dcterms:W3CDTF">2021-06-21T12:23:00Z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0x010100CDE4EA9A6E3A354ABEE9E8FF37CD4A00</vt:lpwstr>
  </property>
</Properties>
</file>