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9087" w14:textId="77777777" w:rsidR="005E0BB8" w:rsidRDefault="005E0BB8">
      <w:pPr>
        <w:rPr>
          <w:rFonts w:ascii="Roboto Slab" w:eastAsiaTheme="majorEastAsia" w:hAnsi="Roboto Slab" w:cstheme="majorBidi"/>
          <w:b/>
          <w:color w:val="006747" w:themeColor="accent3"/>
          <w:sz w:val="36"/>
          <w:szCs w:val="32"/>
        </w:rPr>
      </w:pPr>
    </w:p>
    <w:p w14:paraId="7B4D181C" w14:textId="7A51489B" w:rsidR="002D3441" w:rsidRDefault="005E0BB8">
      <w:r w:rsidRPr="005E0BB8">
        <w:rPr>
          <w:rFonts w:ascii="Roboto Slab" w:eastAsiaTheme="majorEastAsia" w:hAnsi="Roboto Slab" w:cstheme="majorBidi"/>
          <w:b/>
          <w:color w:val="006747" w:themeColor="accent3"/>
          <w:sz w:val="36"/>
          <w:szCs w:val="32"/>
        </w:rPr>
        <w:t>Q</w:t>
      </w:r>
      <w:r w:rsidR="00D70E97">
        <w:rPr>
          <w:rFonts w:ascii="Roboto Slab" w:eastAsiaTheme="majorEastAsia" w:hAnsi="Roboto Slab" w:cstheme="majorBidi"/>
          <w:b/>
          <w:color w:val="006747" w:themeColor="accent3"/>
          <w:sz w:val="36"/>
          <w:szCs w:val="32"/>
        </w:rPr>
        <w:t>10</w:t>
      </w:r>
      <w:r w:rsidRPr="005E0BB8">
        <w:rPr>
          <w:rFonts w:ascii="Roboto Slab" w:eastAsiaTheme="majorEastAsia" w:hAnsi="Roboto Slab" w:cstheme="majorBidi"/>
          <w:b/>
          <w:color w:val="006747" w:themeColor="accent3"/>
          <w:sz w:val="36"/>
          <w:szCs w:val="32"/>
        </w:rPr>
        <w:t xml:space="preserve"> </w:t>
      </w:r>
      <w:r w:rsidR="00D70E97" w:rsidRPr="00D70E97">
        <w:rPr>
          <w:rFonts w:ascii="Roboto Slab" w:eastAsiaTheme="majorEastAsia" w:hAnsi="Roboto Slab" w:cstheme="majorBidi"/>
          <w:b/>
          <w:color w:val="006747" w:themeColor="accent3"/>
          <w:sz w:val="36"/>
          <w:szCs w:val="32"/>
        </w:rPr>
        <w:t xml:space="preserve">If the Skoda is the standard car, why has there been no risk assessment regarding the loading of specialist kit into this vehicle please? With ECP kit there is loose kit in the vehicle and potentially not safe – hence why there was a larger vehicle used. We have had such a vehicle for almost two decades because of the terrain and kit carried. The off </w:t>
      </w:r>
      <w:r w:rsidR="00D70E97" w:rsidRPr="00D70E97">
        <w:rPr>
          <w:rFonts w:ascii="Roboto Slab" w:eastAsiaTheme="majorEastAsia" w:hAnsi="Roboto Slab" w:cstheme="majorBidi"/>
          <w:b/>
          <w:color w:val="006747" w:themeColor="accent3"/>
          <w:sz w:val="36"/>
          <w:szCs w:val="32"/>
        </w:rPr>
        <w:t>roadside</w:t>
      </w:r>
      <w:r w:rsidR="00D70E97" w:rsidRPr="00D70E97">
        <w:rPr>
          <w:rFonts w:ascii="Roboto Slab" w:eastAsiaTheme="majorEastAsia" w:hAnsi="Roboto Slab" w:cstheme="majorBidi"/>
          <w:b/>
          <w:color w:val="006747" w:themeColor="accent3"/>
          <w:sz w:val="36"/>
          <w:szCs w:val="32"/>
        </w:rPr>
        <w:t xml:space="preserve"> is used a lot in North Norfolk - well tried and documented</w:t>
      </w:r>
      <w:r w:rsidR="00D70E97">
        <w:rPr>
          <w:rFonts w:ascii="Roboto Slab" w:eastAsiaTheme="majorEastAsia" w:hAnsi="Roboto Slab" w:cstheme="majorBidi"/>
          <w:b/>
          <w:color w:val="006747" w:themeColor="accent3"/>
          <w:sz w:val="36"/>
          <w:szCs w:val="32"/>
        </w:rPr>
        <w:t>.</w:t>
      </w:r>
    </w:p>
    <w:p w14:paraId="560E71DA" w14:textId="3AC93F78" w:rsidR="005E0BB8" w:rsidRDefault="005E0BB8"/>
    <w:p w14:paraId="5594B9A1" w14:textId="5A5B8B68" w:rsidR="00D70E97" w:rsidRDefault="00D70E97">
      <w:r w:rsidRPr="00D70E97">
        <w:t xml:space="preserve">More than happy to have a conversation offline because the reality is, I am not going to be able to solve this right here, right now. So, we will pick that up as a conversation against what is a loading specialist vehicle. There are specialist vehicles on order as well so there are two things here. There is an RRV and a specialist vehicle and this is under development and procurement. So, </w:t>
      </w:r>
      <w:proofErr w:type="gramStart"/>
      <w:r w:rsidRPr="00D70E97">
        <w:t>let’s</w:t>
      </w:r>
      <w:proofErr w:type="gramEnd"/>
      <w:r w:rsidRPr="00D70E97">
        <w:t xml:space="preserve"> pick that up outside so we can understand that conversation a bit more.  </w:t>
      </w:r>
    </w:p>
    <w:sectPr w:rsidR="00D70E9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E0BB8"/>
    <w:rsid w:val="005E578C"/>
    <w:rsid w:val="006272D6"/>
    <w:rsid w:val="00715941"/>
    <w:rsid w:val="0090153F"/>
    <w:rsid w:val="00930296"/>
    <w:rsid w:val="00A0699C"/>
    <w:rsid w:val="00AF234D"/>
    <w:rsid w:val="00D70E97"/>
    <w:rsid w:val="00DE0C3B"/>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87649">
      <w:bodyDiv w:val="1"/>
      <w:marLeft w:val="0"/>
      <w:marRight w:val="0"/>
      <w:marTop w:val="0"/>
      <w:marBottom w:val="0"/>
      <w:divBdr>
        <w:top w:val="none" w:sz="0" w:space="0" w:color="auto"/>
        <w:left w:val="none" w:sz="0" w:space="0" w:color="auto"/>
        <w:bottom w:val="none" w:sz="0" w:space="0" w:color="auto"/>
        <w:right w:val="none" w:sz="0" w:space="0" w:color="auto"/>
      </w:divBdr>
    </w:div>
    <w:div w:id="140896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D194211-4A9C-4D7F-942B-C054364F8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2</cp:revision>
  <dcterms:created xsi:type="dcterms:W3CDTF">2021-06-21T13:50:00Z</dcterms:created>
  <dcterms:modified xsi:type="dcterms:W3CDTF">2021-06-21T13:50:00Z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