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79087" w14:textId="77777777" w:rsidR="005E0BB8" w:rsidRDefault="005E0BB8">
      <w:pPr>
        <w:rPr>
          <w:rFonts w:ascii="Roboto Slab" w:eastAsiaTheme="majorEastAsia" w:hAnsi="Roboto Slab" w:cstheme="majorBidi"/>
          <w:b/>
          <w:color w:val="006747" w:themeColor="accent3"/>
          <w:sz w:val="36"/>
          <w:szCs w:val="32"/>
        </w:rPr>
      </w:pPr>
    </w:p>
    <w:p w14:paraId="560E71DA" w14:textId="65B14583" w:rsidR="005E0BB8" w:rsidRDefault="005E0BB8">
      <w:r w:rsidRPr="005E0BB8">
        <w:rPr>
          <w:rFonts w:ascii="Roboto Slab" w:eastAsiaTheme="majorEastAsia" w:hAnsi="Roboto Slab" w:cstheme="majorBidi"/>
          <w:b/>
          <w:color w:val="006747" w:themeColor="accent3"/>
          <w:sz w:val="36"/>
          <w:szCs w:val="32"/>
        </w:rPr>
        <w:t>Q</w:t>
      </w:r>
      <w:r w:rsidR="00603641">
        <w:rPr>
          <w:rFonts w:ascii="Roboto Slab" w:eastAsiaTheme="majorEastAsia" w:hAnsi="Roboto Slab" w:cstheme="majorBidi"/>
          <w:b/>
          <w:color w:val="006747" w:themeColor="accent3"/>
          <w:sz w:val="36"/>
          <w:szCs w:val="32"/>
        </w:rPr>
        <w:t>8</w:t>
      </w:r>
      <w:r w:rsidRPr="005E0BB8">
        <w:rPr>
          <w:rFonts w:ascii="Roboto Slab" w:eastAsiaTheme="majorEastAsia" w:hAnsi="Roboto Slab" w:cstheme="majorBidi"/>
          <w:b/>
          <w:color w:val="006747" w:themeColor="accent3"/>
          <w:sz w:val="36"/>
          <w:szCs w:val="32"/>
        </w:rPr>
        <w:t xml:space="preserve"> </w:t>
      </w:r>
      <w:r w:rsidR="00603641" w:rsidRPr="00603641">
        <w:rPr>
          <w:rFonts w:ascii="Roboto Slab" w:eastAsiaTheme="majorEastAsia" w:hAnsi="Roboto Slab" w:cstheme="majorBidi"/>
          <w:b/>
          <w:color w:val="006747" w:themeColor="accent3"/>
          <w:sz w:val="36"/>
          <w:szCs w:val="32"/>
        </w:rPr>
        <w:t>Can the management courses on Evolve be available to all staff?</w:t>
      </w:r>
    </w:p>
    <w:p w14:paraId="7BF8A1DF" w14:textId="77777777" w:rsidR="00603641" w:rsidRDefault="00603641" w:rsidP="00603641"/>
    <w:p w14:paraId="48AAA927" w14:textId="5CC490EC" w:rsidR="00603641" w:rsidRDefault="00603641" w:rsidP="00603641">
      <w:proofErr w:type="gramStart"/>
      <w:r>
        <w:t>So</w:t>
      </w:r>
      <w:proofErr w:type="gramEnd"/>
      <w:r>
        <w:t xml:space="preserve"> we are working on that, and the reason we’re working on it is for some of the passport training which is both courses and attended sessions there is a capacity issue at the moment. We are trying to work through how we support and encourage people to be able to do that as well. </w:t>
      </w:r>
    </w:p>
    <w:p w14:paraId="562820BF" w14:textId="77777777" w:rsidR="00603641" w:rsidRDefault="00603641" w:rsidP="00603641">
      <w:pPr>
        <w:rPr>
          <w:b/>
          <w:bCs/>
        </w:rPr>
      </w:pPr>
    </w:p>
    <w:p w14:paraId="49802DC1" w14:textId="77777777" w:rsidR="005E0BB8" w:rsidRDefault="005E0BB8"/>
    <w:sectPr w:rsidR="005E0BB8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B14C7" w14:textId="77777777" w:rsidR="00930296" w:rsidRDefault="00930296" w:rsidP="00930296">
      <w:r>
        <w:separator/>
      </w:r>
    </w:p>
  </w:endnote>
  <w:endnote w:type="continuationSeparator" w:id="0">
    <w:p w14:paraId="3E363362" w14:textId="77777777" w:rsidR="00930296" w:rsidRDefault="00930296" w:rsidP="00930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utiger">
    <w:altName w:val="Calibri"/>
    <w:charset w:val="00"/>
    <w:family w:val="swiss"/>
    <w:pitch w:val="variable"/>
    <w:sig w:usb0="80000027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Slab">
    <w:panose1 w:val="00000000000000000000"/>
    <w:charset w:val="00"/>
    <w:family w:val="auto"/>
    <w:pitch w:val="variable"/>
    <w:sig w:usb0="200006FF" w:usb1="8000405F" w:usb2="00000022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5470A" w14:textId="36ED5931" w:rsidR="00930296" w:rsidRDefault="00930296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2CE6B07" wp14:editId="59FFF2E2">
          <wp:simplePos x="0" y="0"/>
          <wp:positionH relativeFrom="column">
            <wp:posOffset>2711450</wp:posOffset>
          </wp:positionH>
          <wp:positionV relativeFrom="paragraph">
            <wp:posOffset>83185</wp:posOffset>
          </wp:positionV>
          <wp:extent cx="3335655" cy="607060"/>
          <wp:effectExtent l="0" t="0" r="0" b="254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5655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C49A933" w14:textId="77777777" w:rsidR="00930296" w:rsidRDefault="00930296">
    <w:pPr>
      <w:pStyle w:val="Footer"/>
    </w:pPr>
  </w:p>
  <w:p w14:paraId="2B22559F" w14:textId="5F7C198F" w:rsidR="00930296" w:rsidRDefault="009302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B43FD" w14:textId="77777777" w:rsidR="00930296" w:rsidRDefault="00930296" w:rsidP="00930296">
      <w:r>
        <w:separator/>
      </w:r>
    </w:p>
  </w:footnote>
  <w:footnote w:type="continuationSeparator" w:id="0">
    <w:p w14:paraId="6BC74A37" w14:textId="77777777" w:rsidR="00930296" w:rsidRDefault="00930296" w:rsidP="009302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533EA" w14:textId="7CAF937A" w:rsidR="00930296" w:rsidRDefault="00930296" w:rsidP="00930296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3E80325" wp14:editId="3CF07EE1">
          <wp:simplePos x="0" y="0"/>
          <wp:positionH relativeFrom="column">
            <wp:posOffset>3720553</wp:posOffset>
          </wp:positionH>
          <wp:positionV relativeFrom="paragraph">
            <wp:posOffset>-147773</wp:posOffset>
          </wp:positionV>
          <wp:extent cx="2526030" cy="925830"/>
          <wp:effectExtent l="0" t="0" r="7620" b="7620"/>
          <wp:wrapTight wrapText="bothSides">
            <wp:wrapPolygon edited="0">
              <wp:start x="18081" y="0"/>
              <wp:lineTo x="8633" y="1333"/>
              <wp:lineTo x="7982" y="1778"/>
              <wp:lineTo x="7982" y="7111"/>
              <wp:lineTo x="2606" y="8889"/>
              <wp:lineTo x="0" y="11111"/>
              <wp:lineTo x="0" y="20000"/>
              <wp:lineTo x="17267" y="21333"/>
              <wp:lineTo x="20036" y="21333"/>
              <wp:lineTo x="21502" y="16889"/>
              <wp:lineTo x="21502" y="9333"/>
              <wp:lineTo x="21176" y="5333"/>
              <wp:lineTo x="19873" y="889"/>
              <wp:lineTo x="19059" y="0"/>
              <wp:lineTo x="18081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6030" cy="925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C74D472" w14:textId="77777777" w:rsidR="00930296" w:rsidRDefault="00930296" w:rsidP="00930296">
    <w:pPr>
      <w:pStyle w:val="Header"/>
      <w:jc w:val="center"/>
    </w:pPr>
  </w:p>
  <w:p w14:paraId="4B0AD225" w14:textId="77777777" w:rsidR="00930296" w:rsidRDefault="00930296" w:rsidP="00930296">
    <w:pPr>
      <w:pStyle w:val="Header"/>
      <w:jc w:val="center"/>
    </w:pPr>
  </w:p>
  <w:p w14:paraId="6266AB92" w14:textId="0D5478EB" w:rsidR="00930296" w:rsidRDefault="00930296" w:rsidP="00930296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296"/>
    <w:rsid w:val="00216BCF"/>
    <w:rsid w:val="002D3441"/>
    <w:rsid w:val="005E0BB8"/>
    <w:rsid w:val="005E578C"/>
    <w:rsid w:val="00603641"/>
    <w:rsid w:val="006272D6"/>
    <w:rsid w:val="00715941"/>
    <w:rsid w:val="0090153F"/>
    <w:rsid w:val="00930296"/>
    <w:rsid w:val="00A0699C"/>
    <w:rsid w:val="00AF234D"/>
    <w:rsid w:val="00DE0C3B"/>
    <w:rsid w:val="00EE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60537"/>
  <w15:chartTrackingRefBased/>
  <w15:docId w15:val="{9E0AA89E-C91F-415F-AE7A-C8276EE85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utiger" w:eastAsia="Times New Roman" w:hAnsi="Frutiger" w:cstheme="minorBidi"/>
        <w:sz w:val="28"/>
        <w:szCs w:val="28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234D"/>
    <w:pPr>
      <w:spacing w:after="0" w:line="240" w:lineRule="auto"/>
    </w:pPr>
  </w:style>
  <w:style w:type="paragraph" w:styleId="Heading1">
    <w:name w:val="heading 1"/>
    <w:basedOn w:val="Normal"/>
    <w:link w:val="Heading1Char"/>
    <w:uiPriority w:val="9"/>
    <w:qFormat/>
    <w:rsid w:val="00DE0C3B"/>
    <w:pPr>
      <w:keepNext/>
      <w:keepLines/>
      <w:spacing w:before="240"/>
      <w:outlineLvl w:val="0"/>
    </w:pPr>
    <w:rPr>
      <w:rFonts w:ascii="Roboto Slab" w:eastAsiaTheme="majorEastAsia" w:hAnsi="Roboto Slab" w:cstheme="majorBidi"/>
      <w:b/>
      <w:color w:val="006747" w:themeColor="accent3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DE0C3B"/>
    <w:pPr>
      <w:keepNext/>
      <w:keepLines/>
      <w:spacing w:before="40"/>
      <w:outlineLvl w:val="1"/>
    </w:pPr>
    <w:rPr>
      <w:rFonts w:ascii="Roboto Slab" w:eastAsiaTheme="majorEastAsia" w:hAnsi="Roboto Slab" w:cstheme="majorBidi"/>
      <w:b/>
      <w:color w:val="006747" w:themeColor="accent3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E0C3B"/>
    <w:pPr>
      <w:keepNext/>
      <w:keepLines/>
      <w:spacing w:before="40"/>
      <w:outlineLvl w:val="2"/>
    </w:pPr>
    <w:rPr>
      <w:rFonts w:eastAsiaTheme="majorEastAsia" w:cstheme="majorBidi"/>
      <w:b/>
      <w:color w:val="006747" w:themeColor="accent3"/>
      <w:sz w:val="32"/>
      <w:szCs w:val="24"/>
    </w:rPr>
  </w:style>
  <w:style w:type="paragraph" w:styleId="Heading4">
    <w:name w:val="heading 4"/>
    <w:link w:val="Heading4Char"/>
    <w:uiPriority w:val="9"/>
    <w:semiHidden/>
    <w:unhideWhenUsed/>
    <w:qFormat/>
    <w:rsid w:val="00DE0C3B"/>
    <w:pPr>
      <w:keepNext/>
      <w:keepLines/>
      <w:spacing w:before="40" w:after="0"/>
      <w:outlineLvl w:val="3"/>
    </w:pPr>
    <w:rPr>
      <w:rFonts w:eastAsiaTheme="majorEastAsia" w:cstheme="majorBidi"/>
      <w:b/>
      <w:i/>
      <w:iCs/>
      <w:color w:val="006747" w:themeColor="accent3"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EASTQuote">
    <w:name w:val="EEAST Quote"/>
    <w:basedOn w:val="Normal"/>
    <w:next w:val="Quote"/>
    <w:qFormat/>
    <w:rsid w:val="00DE0C3B"/>
    <w:pPr>
      <w:ind w:left="720"/>
    </w:pPr>
    <w:rPr>
      <w:i/>
    </w:rPr>
  </w:style>
  <w:style w:type="paragraph" w:styleId="Quote">
    <w:name w:val="Quote"/>
    <w:basedOn w:val="Normal"/>
    <w:next w:val="Normal"/>
    <w:link w:val="QuoteChar"/>
    <w:uiPriority w:val="29"/>
    <w:rsid w:val="00DE0C3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E0C3B"/>
    <w:rPr>
      <w:rFonts w:ascii="Frutiger" w:hAnsi="Frutiger"/>
      <w:i/>
      <w:iCs/>
      <w:color w:val="404040" w:themeColor="text1" w:themeTint="BF"/>
      <w:sz w:val="28"/>
    </w:rPr>
  </w:style>
  <w:style w:type="paragraph" w:styleId="Footer">
    <w:name w:val="footer"/>
    <w:basedOn w:val="Normal"/>
    <w:link w:val="FooterChar"/>
    <w:uiPriority w:val="99"/>
    <w:unhideWhenUsed/>
    <w:rsid w:val="00DE0C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0C3B"/>
    <w:rPr>
      <w:rFonts w:ascii="Frutiger" w:hAnsi="Frutiger"/>
      <w:sz w:val="28"/>
    </w:rPr>
  </w:style>
  <w:style w:type="paragraph" w:styleId="Header">
    <w:name w:val="header"/>
    <w:basedOn w:val="Normal"/>
    <w:link w:val="HeaderChar"/>
    <w:uiPriority w:val="99"/>
    <w:unhideWhenUsed/>
    <w:rsid w:val="00DE0C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0C3B"/>
    <w:rPr>
      <w:rFonts w:ascii="Frutiger" w:hAnsi="Frutiger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DE0C3B"/>
    <w:rPr>
      <w:rFonts w:ascii="Roboto Slab" w:eastAsiaTheme="majorEastAsia" w:hAnsi="Roboto Slab" w:cstheme="majorBidi"/>
      <w:b/>
      <w:color w:val="006747" w:themeColor="accent3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E0C3B"/>
    <w:rPr>
      <w:rFonts w:ascii="Roboto Slab" w:eastAsiaTheme="majorEastAsia" w:hAnsi="Roboto Slab" w:cstheme="majorBidi"/>
      <w:b/>
      <w:color w:val="006747" w:themeColor="accent3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E0C3B"/>
    <w:rPr>
      <w:rFonts w:ascii="Frutiger" w:eastAsiaTheme="majorEastAsia" w:hAnsi="Frutiger" w:cstheme="majorBidi"/>
      <w:b/>
      <w:color w:val="006747" w:themeColor="accent3"/>
      <w:sz w:val="3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E0C3B"/>
    <w:rPr>
      <w:rFonts w:ascii="Frutiger" w:eastAsiaTheme="majorEastAsia" w:hAnsi="Frutiger" w:cstheme="majorBidi"/>
      <w:b/>
      <w:i/>
      <w:iCs/>
      <w:color w:val="006747" w:themeColor="accent3"/>
      <w:sz w:val="32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0C3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0C3B"/>
    <w:rPr>
      <w:rFonts w:ascii="Frutiger" w:hAnsi="Frutiger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E0C3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0C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0C3B"/>
    <w:rPr>
      <w:rFonts w:ascii="Frutiger" w:hAnsi="Frutiger"/>
      <w:b/>
      <w:bCs/>
      <w:sz w:val="20"/>
      <w:szCs w:val="20"/>
    </w:rPr>
  </w:style>
  <w:style w:type="paragraph" w:customStyle="1" w:styleId="BasicParagraph">
    <w:name w:val="[Basic Paragraph]"/>
    <w:basedOn w:val="Normal"/>
    <w:uiPriority w:val="99"/>
    <w:rsid w:val="00AF234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eastAsiaTheme="minorEastAsia" w:cs="MinionPro-Regular"/>
      <w:color w:val="000000"/>
      <w:szCs w:val="24"/>
    </w:rPr>
  </w:style>
  <w:style w:type="paragraph" w:styleId="NoSpacing">
    <w:name w:val="No Spacing"/>
    <w:uiPriority w:val="1"/>
    <w:qFormat/>
    <w:rsid w:val="00DE0C3B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DE0C3B"/>
    <w:pPr>
      <w:contextualSpacing/>
    </w:pPr>
    <w:rPr>
      <w:rFonts w:ascii="Roboto Slab" w:eastAsiaTheme="majorEastAsia" w:hAnsi="Roboto Slab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E0C3B"/>
    <w:rPr>
      <w:rFonts w:ascii="Roboto Slab" w:eastAsiaTheme="majorEastAsia" w:hAnsi="Roboto Slab" w:cstheme="majorBidi"/>
      <w:b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E0C3B"/>
    <w:pPr>
      <w:numPr>
        <w:ilvl w:val="1"/>
      </w:numPr>
    </w:pPr>
    <w:rPr>
      <w:rFonts w:eastAsiaTheme="minorEastAsia"/>
      <w:color w:val="425563" w:themeColor="tex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E0C3B"/>
    <w:rPr>
      <w:rFonts w:ascii="Frutiger" w:eastAsiaTheme="minorEastAsia" w:hAnsi="Frutiger"/>
      <w:color w:val="425563" w:themeColor="text2"/>
      <w:spacing w:val="15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9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EAST Word Theme">
  <a:themeElements>
    <a:clrScheme name="EEAST Colours">
      <a:dk1>
        <a:sysClr val="windowText" lastClr="000000"/>
      </a:dk1>
      <a:lt1>
        <a:sysClr val="window" lastClr="FFFFFF"/>
      </a:lt1>
      <a:dk2>
        <a:srgbClr val="425563"/>
      </a:dk2>
      <a:lt2>
        <a:srgbClr val="768692"/>
      </a:lt2>
      <a:accent1>
        <a:srgbClr val="005EB8"/>
      </a:accent1>
      <a:accent2>
        <a:srgbClr val="ED8B00"/>
      </a:accent2>
      <a:accent3>
        <a:srgbClr val="006747"/>
      </a:accent3>
      <a:accent4>
        <a:srgbClr val="DA291C"/>
      </a:accent4>
      <a:accent5>
        <a:srgbClr val="330072"/>
      </a:accent5>
      <a:accent6>
        <a:srgbClr val="009639"/>
      </a:accent6>
      <a:hlink>
        <a:srgbClr val="005EB8"/>
      </a:hlink>
      <a:folHlink>
        <a:srgbClr val="7C285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E4EA9A6E3A354ABEE9E8FF37CD4A00" ma:contentTypeVersion="4" ma:contentTypeDescription="Create a new document." ma:contentTypeScope="" ma:versionID="5394e8aa9b23485da32e374ab524e7a8">
  <xsd:schema xmlns:xsd="http://www.w3.org/2001/XMLSchema" xmlns:xs="http://www.w3.org/2001/XMLSchema" xmlns:p="http://schemas.microsoft.com/office/2006/metadata/properties" xmlns:ns2="f083e47e-7fe3-41ef-bd2d-971417328979" targetNamespace="http://schemas.microsoft.com/office/2006/metadata/properties" ma:root="true" ma:fieldsID="6974dd1cdb55037ad25f08eaf1307a74" ns2:_="">
    <xsd:import namespace="f083e47e-7fe3-41ef-bd2d-9714173289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83e47e-7fe3-41ef-bd2d-9714173289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456979-ED9E-4F90-97C1-9095347335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83e47e-7fe3-41ef-bd2d-9714173289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7B0D99-B914-49F3-8D3C-7A502270B57C}">
  <ds:schemaRefs>
    <ds:schemaRef ds:uri="http://schemas.microsoft.com/office/2006/documentManagement/types"/>
    <ds:schemaRef ds:uri="http://purl.org/dc/terms/"/>
    <ds:schemaRef ds:uri="http://schemas.microsoft.com/office/2006/metadata/properties"/>
    <ds:schemaRef ds:uri="http://www.w3.org/XML/1998/namespace"/>
    <ds:schemaRef ds:uri="f083e47e-7fe3-41ef-bd2d-971417328979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9D194211-4A9C-4D7F-942B-C054364F84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EEAST Word Document Template</dc:title>
  <dc:subject/>
  <dc:creator>Helen Chadderton</dc:creator>
  <cp:keywords/>
  <dc:description/>
  <cp:lastModifiedBy>Helen Chadderton</cp:lastModifiedBy>
  <cp:revision>2</cp:revision>
  <dcterms:created xsi:type="dcterms:W3CDTF">2021-06-21T13:33:00Z</dcterms:created>
  <dcterms:modified xsi:type="dcterms:W3CDTF">2021-06-21T13:33:00Z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0x010100CDE4EA9A6E3A354ABEE9E8FF37CD4A00</vt:lpwstr>
  </property>
</Properties>
</file>